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7b79" w14:textId="0657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21 июля 2011 года "О внесении изменения и дополнений в некоторые законодательные акты Республики Казахстан по вопросам электронных денег"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августа 2011 года № 108-р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Закона Республики Казахстан от 21 июля 2011 года «О внесении изменения и дополнений в некоторые законодательные акты Республики Казахстан по вопросам электронных денег»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Банку Республики Казахстан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соответствующий нормативный правовой акт согласно перечню и проинформировать Правительство Республики Казахстан о принятых мерах.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привести принятые нормативные правовые акты в соответствие с Законом Республики Казахстан «О внесении изменения и дополнений в некоторые законодательные акты Республики Казахстан по вопросам электронных денег».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108-р       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нормативных правовых актов, принятие которых необходимо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целях реализации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от 21 июля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«О внесении изменения и дополнений в некоторые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законодательные акты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электронных денег»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5"/>
        <w:gridCol w:w="2834"/>
        <w:gridCol w:w="2835"/>
        <w:gridCol w:w="2430"/>
      </w:tblGrid>
      <w:tr>
        <w:trPr>
          <w:trHeight w:val="60" w:hRule="atLeast"/>
        </w:trPr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60" w:hRule="atLeast"/>
        </w:trPr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4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выпуска, использования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электронных денег,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требований к эмитентам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денег и системам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денег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НБ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 – Национальный Банк Республики Казахстан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