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09e" w14:textId="8a53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организации и проведению 3-ей Исламской Конференции министров здравоохранения государств-членов Организации Исламского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сентября 2011 года № 119-р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организации и проведению 3-ей Исламской Конференции министров здравоохранения государств-членов Организации Исламского Сотрудничества (далее - Конференция):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 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 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Серикбол Рахымканович         здравоохранения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Токежанов                   - директор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Турганович              развития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   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Абенович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Куренбеков 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Жанкеевич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Уразов                      - вице-министр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Нурай Нургожаевич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Абжалиевич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                    - вице-министр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Ирсалиев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Азтаевич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                - заместитель Министра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Капиевич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Жусипов                     - сотрудник Службы охраны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Азимхан Алиханович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Балаева                     -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Галымовна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Жарасов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Абдоллаевич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Бекжанов                    - заместитель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Рахметжанович           службы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Сапашев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Абуханович              спорта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Аширов                      - руководитель Отдела официальных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Сафарбекович             мероприятий и внешних связей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Турымов                     - заместитель начальника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Иманжан Нысамбаевич           управления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                         - директор Департамента общеазиатского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Ерлик Шакирович               сотрудничества Министерства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Абилкаиров                  - директор Департамента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Максутович             политики и развития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органов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Баймуканов                  - начальник управления товарищества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Сыздык Асылбекович           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"СК-Фармация" (по согласованию)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Дуйсенов                    - управляющий директор по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Симбаевич                службе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"Қазақтелеком"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7 сентября 2011 года выработать и внести в Правительство Республики Казахстан предложения по вопросу организации и проведения 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распоряжения возложить на Министерство здравоохранения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