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4131" w14:textId="5704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совершенствования таможенного законодательства Таможенного союза 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сентября 2011 года № 122-р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таможенного законодательства Республики Казахстан, улучшения таможенного администрирования, а также формирования казахстанской позиции по совершенствованию таможенного законодательства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Республики Казахстан,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          - вице-министр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Мекешевич              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   - председатель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  налогоплательщиков Казахстана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Хисматулин                  - директор Департамента бюджетной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Вагиз Раилович                и налогово-таможенной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 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    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Тенгебаев 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Мырзабаевич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Азимова                     - директор Департамента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Абилхасымовна         законодательства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Жуманиязов                  - директор Департамента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Арыстанович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Султангазиев                - директор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Елеусизович             вопросов налогового и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законодательства,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прогнозирования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председатель Национальной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Аблай Исабекович              палаты Казахстана "Союз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Таменова                    - сопредседатель рабочей группы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Сарсенбаевна            вопросам налогообложения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инвесторов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     - исполнительный директор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    ассоциации горнодобывающих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горно-металлургических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Шестаков                    - председатель совета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Алексеевич           ассоциации таможенных брокеров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председатель Форума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  Казахстана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распоряжением Премьер-Министра РК от 09.04.2012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мая 2012 года внести на рассмотрение Правительства Республики Казахстан предложения по вопросам совершенствования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Келимбетова К.Н.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распоряжением Премьер-Министра РК от 09.04.2012 </w:t>
      </w:r>
      <w:r>
        <w:rPr>
          <w:rFonts w:ascii="Times New Roman"/>
          <w:b w:val="false"/>
          <w:i w:val="false"/>
          <w:color w:val="00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