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27ce" w14:textId="68e2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21 июля 2011 года "О специальных экономических зонах в Республике Казахстан" и "О внесении изменений и дополнений в некоторые законодательные акты Республики Казахстан по вопросам специальных экономических зон"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сентября 2011 года № 126-р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законов Республики Казахстан от 21 июля 2011 года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экономических зонах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специальных экономических зон</w:t>
      </w:r>
      <w:r>
        <w:rPr>
          <w:rFonts w:ascii="Times New Roman"/>
          <w:b w:val="false"/>
          <w:i w:val="false"/>
          <w:color w:val="000000"/>
          <w:sz w:val="28"/>
        </w:rPr>
        <w:t>"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на утверждение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- Министра индустрии и новых технологий Республики Казахстан Исекешева А.О.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сентября 2011 года № 126-р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нормативных правовых актов, принятие которых необходимо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целях реализации законов Республики Казахстан от 21 июля 2011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года "О специальных экономических зонах в Республике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Казахстан" и "О внесении изменений и дополнений в некоторые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законодательные акты Республики Казахстан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специальных экономических зон"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распоряжением Премьер-Министра РК от 13.08.2012 </w:t>
      </w:r>
      <w:r>
        <w:rPr>
          <w:rFonts w:ascii="Times New Roman"/>
          <w:b w:val="false"/>
          <w:i w:val="false"/>
          <w:color w:val="ff0000"/>
          <w:sz w:val="28"/>
        </w:rPr>
        <w:t>№ 149-p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6273"/>
        <w:gridCol w:w="2882"/>
        <w:gridCol w:w="2463"/>
        <w:gridCol w:w="2045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некоторые указы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об 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конкурсного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отбора лиц для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управляющей компанией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зоны, а также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прилагаемых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заявке на допуск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Положения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экспертном совете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 зон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оформлению 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от 13 мая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703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специальной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зоне «Парк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формы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столицы,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которого 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(подлежащих получению)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к доходам, от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облагаемых налогом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добавленную стоимость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нулевой ставке, 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территорию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 зон,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потребляемых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осуществлении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отвечающей целям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такого обеспечения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управляющей компании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и Правил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 бюджета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специальной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зоне «Парк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 заявки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анкеты для регистрации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МИНТ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обоснованию создаваемой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МИНТ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МИНТ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- Министерство финансов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