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7402" w14:textId="3867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22 июля 2011 года "О внесении изменений и дополнений в некоторые законодательные акты Республики Казахстан по вопросам организации исламского финансирования"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октября 2011 года № 142-р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внесении изменений и дополнений в некоторые законодательные акты Республики Казахстан по вопросам организации исламского финансирования»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разработать и в установленном порядке внести в Правительство Республики Казахстан проект нормативного правового акта согласно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Национальному Банку Республики Казахстан (по согласованию) принять соответствующий ведомственный нормативный правовой акт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2011 года № 142-р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22 июля 2011 года «О</w:t>
      </w:r>
      <w:r>
        <w:br/>
      </w:r>
      <w:r>
        <w:rPr>
          <w:rFonts w:ascii="Times New Roman"/>
          <w:b/>
          <w:i w:val="false"/>
          <w:color w:val="000000"/>
        </w:rPr>
        <w:t>
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организации исламского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706"/>
        <w:gridCol w:w="2732"/>
        <w:gridCol w:w="3196"/>
        <w:gridCol w:w="2189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апреля 2008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«О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оригинатору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