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1199" w14:textId="5151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Украины Николая Азарова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ноября 2011 года № 145-р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официального визита Премьер-Министра Украины Н.Азарова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Премьер-Министра Украины Н.Азарова в Республику Казахстан 23-24 ноября 2011 года в городе Астана (далее –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Украины на высшем уровне по формату «1+10»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обеспечить финансирование расходов на проведение визита за счет средств, предусмотренных в республиканском бюджете на 2011 год по программам 001 «Обеспечение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Украины в аэропорту города Астана, в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Премьер-Министра Украины Н.Азарова над территорией Республики Казахстан, посадку и вылет в аэропорту города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связи и информации Республики Казахстан обеспечить освещение визита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Республики Казахстан организовать концертную программу во время официального приема от имени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Пограничной службе Комитета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официальной делегации Украины в аэропорту города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Акимату города Астана обеспечить выполнение организационных мероприятий по встрече и проводам официальной делегации Украины в аэропорту города Астана, оформлению аэропорта и улиц, сопровождению в местах посещений, а также организацию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Республиканской гвардии Республики Казахстан (по согласованию) принять участие в официальных церемониях встречи и проводов Премьер-Министра Украины Н.Азарова в аэропорту города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2011 года № 145-p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обеспечению и обслуживанию</w:t>
      </w:r>
      <w:r>
        <w:br/>
      </w:r>
      <w:r>
        <w:rPr>
          <w:rFonts w:ascii="Times New Roman"/>
          <w:b/>
          <w:i w:val="false"/>
          <w:color w:val="000000"/>
        </w:rPr>
        <w:t>
членов официальной делегации Украины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Украины (по формату 1+10) и сотрудников Службы охраны Президента Республики Казахстан в гостинице города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Астана при встрече и проводах официальной делегации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 от имени Премьер-Министра Республики Казахстан в честь Премьер-Министра Украины в городе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 Украины,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 Украины,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Обеспечение оплаты аренды залов в гостинице города Астана.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