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ab2f" w14:textId="4c1a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
Премьер-Министра Республики Казахстан от 26 июля 2011 года № 95-р "Об утверждении Плана мероприятий по повышению эффективности государственных расходов"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декабря 2011 года № 147-р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26 июля 2011 года № 95-р «Об утверждении Плана мероприятий по повышению эффективности государственных расходов»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повышению эффективности государственных расходов,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1.8, слова «28 октября 2011 года» заменить словами «В двухмесячный срок после принятия Указа Президента Республики Казахстан «О внесении дополнений и изменений в некоторые указы Президента Республики Казахстан по вопросам разработки документов системы государственного планирования»;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строк, порядковый номер 2.2, 6.3 аббревиатуру «МФ» заменить на аббревиатуры «МЭРТ, МФ».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