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a7bb" w14:textId="590a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21 июля 2011 года "О внесении изменений и дополнений в некоторые законодательные акты Республики Казахстан по вопросам налогообложения"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декабря 2011 года № 152-р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Закона Республики Казахстан от 21 июля 2011 года «О внесении изменений и дополнений в некоторые законодательные акты Республики Казахстан по вопросам налогообложения»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152-р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 в целях</w:t>
      </w:r>
      <w:r>
        <w:br/>
      </w:r>
      <w:r>
        <w:rPr>
          <w:rFonts w:ascii="Times New Roman"/>
          <w:b/>
          <w:i w:val="false"/>
          <w:color w:val="000000"/>
        </w:rPr>
        <w:t>
реализации Закона Республики Казахстан от 21 июля 2011 года</w:t>
      </w:r>
      <w:r>
        <w:br/>
      </w:r>
      <w:r>
        <w:rPr>
          <w:rFonts w:ascii="Times New Roman"/>
          <w:b/>
          <w:i w:val="false"/>
          <w:color w:val="000000"/>
        </w:rPr>
        <w:t>
«О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налогообложения»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4578"/>
        <w:gridCol w:w="2792"/>
        <w:gridCol w:w="2814"/>
        <w:gridCol w:w="2313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правового акта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2005 года № 355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определенных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произведенных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на 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действует таможенный режим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«Свободный склад»,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на остальную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таможенной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обороты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освобождаются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стоимость»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произведенных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свободного склада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реализуемых с 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на остальную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обороты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освобождаются от 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 стоимость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произведенных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свободного склада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реализуемых владельцем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свободного склада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обороты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освобождаются от 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 стоимость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31 декабря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маркировке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(перемаркировке)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подакцизных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учетно-контрольными марками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акцизными марками»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об изменении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отражению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декларации по налогу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 стоимость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 подлежащей уплате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зачета по импорту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и об их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уплаты 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зачета по товарам,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импортируемым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кодов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 службы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2010 года № 1178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критериях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при их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свободного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склада в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процедуре свободного склада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с 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на остальную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30 декабря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2275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основным видом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заемных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или выкуп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и сто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 акций (долей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участия) которых принадлежат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национальному управляющему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холдингу, имеющих 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 суммы расходов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провизии (резервов)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сомнительных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безнадежных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условных обязательств,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активов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условных обязательств,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 в 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взаимосвязанных лиц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 лицам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взаимосвязанных лиц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и условных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кредитных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товариществ), правил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отнесения активов и условных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к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сомнительных и безнадежных»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 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 основным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видом деятельности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заемных операций или выкуп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требования и 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процентов голосующих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(долей участия)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принадлежат национальному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управляющему холдингу,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право на вычет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 (резервов)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сомнительных и безнадежных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условных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и условных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 в 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взаимосвязанных лиц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 лицам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взаимосвязанных лиц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и условных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кредитных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товариществ), правил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провизий (резервов)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 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агрегированного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и максимального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соотношения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прощенной безнадежной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 по кредитам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агрегированному показателю,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расчетного показателя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размера, оснований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прощения безнадежной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 № 464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акцизных постов»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30 декабря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637 «О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вопросах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администрирования»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2008 года № 632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формы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срока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стоимость»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2008 года № 627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отражению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декларации по налогу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 стоимость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 подлежащей уплате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зачета по импорту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и об их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использовании»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10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 2010 года № 349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уплаты 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зачета по товарам,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импортируемым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союза»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НБ –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МЭРТ - Министерство экономического развития и торговли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