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31b5" w14:textId="b8e3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октября 2011 года "О внесении изменений и дополнений в Закон Республики Казахстан "Об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декабря 2011 года № 153-p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октября 2011 года «О внесении изменений и дополнений в Закон Республики Казахстан «Об образовании»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153-р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24 октября 2011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«Об образовании»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850"/>
        <w:gridCol w:w="2659"/>
        <w:gridCol w:w="3442"/>
        <w:gridCol w:w="2191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8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573 «О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назначаются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освобождаются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присуждения и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«Өркен»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9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размеров, источников,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гражданами,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 поступившими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квоты,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обучавшимися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педагогическим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(бакалавриата)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обучавшимися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докторов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философии (PhD)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«Лучшая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2008 года 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претендентов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«Болашак»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0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незащищенным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 2007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«Лучший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вуза» и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гранта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«Лучший педагог»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приема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на учебу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 2004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 «Вопросы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 2007 года №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плана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детских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мебелью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комплексов,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носителях,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Президентской олимпиады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математического цикла,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олимпиад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(научных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предметам,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исполнителей,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 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613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за рубежом»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и обучение,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послесредним,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 реализуемых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 эксперимента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 «Болашак»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типовые правила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малокомплектных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заказом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ваучерно-модульной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магистров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докторов PhD в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условий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школам-интернатам,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профильным школам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 – Министерство образования и науки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