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0aab" w14:textId="f130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вопросу перехода на сопоставимые с Российской Федерацией цены на газ в увязке с другими сферами экономики и в рамках проводимой работы по формированию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декабря 2011 года № 154-p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вопросу перехода на сопоставимые с Российской Федерацией цены на газ в увязке с другими сферами экономики и в рамках проводимой работы по формированию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93"/>
        <w:gridCol w:w="8193"/>
        <w:gridCol w:w="1121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руководитель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Олжабаевна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коммуникаций,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Еркегали Амантайович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Сериккали Амангалиевич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Кайни Алдабергеновна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тарифного,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методологии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в сфере трубопроводных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водоканализационных систем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Жылкышиев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Болатович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маркетинга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«КазТрансГаз»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Ерканат Уакбаевич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«КазТрансГаз Аймак» (по 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Эдуардович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маркетинга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«КазТрансГаз Аймак» (по 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Жакаевич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маркетинга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«КазТрансГаз-Алматы»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маркетинга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«КазРосГаз» (по 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Берикович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«Самрук-Энерго»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Ердебай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Иманжанович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компания» (по согласованию).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31 марта 2012 года выработать и внести в Правительство Республики Казахстан предложения по вопросу перехода на сопоставимые с Российской Федерацией цены на газ в увязке с другими сферами экономики и в рамках проводимой работы по формированию Единого экономического пространства.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