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031a" w14:textId="0cc0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26 декабря 2011 года "О внесении изменений и дополнений в Закон Республики Казахстан "О нотариате" и Закона Республики Казахстан от 28 декабря  2011 года "О внесении изменений и дополнений в некоторые законодательные акты Республики Казахстан по вопросам адвокатуры"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января 2012 года № 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внесении изменений и дополнений в Закон Республики Казахстан «О нотариате»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«О внесении изменений и дополнений в некоторые законодательные акты Республики Казахстан по вопросам адвокатуры»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2-р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26 декабря 2011 года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нотариате» и Закона Республики Казахстан от 28 декабря 2011</w:t>
      </w:r>
      <w:r>
        <w:br/>
      </w:r>
      <w:r>
        <w:rPr>
          <w:rFonts w:ascii="Times New Roman"/>
          <w:b/>
          <w:i w:val="false"/>
          <w:color w:val="000000"/>
        </w:rPr>
        <w:t>
года «О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адвокатуры»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866"/>
        <w:gridCol w:w="3019"/>
        <w:gridCol w:w="3443"/>
        <w:gridCol w:w="2661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52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454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утратившими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рисков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18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надписей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сделках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документах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стажеров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