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8f0e" w14:textId="d048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22 декабря 2011 года "О внесении изменений и дополнений в некоторые законодательные акты Республики Казахстан по вопросам государственного социального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2012 года № 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2011 года «О внесении изменений и дополнений в некоторые законодательные акты Республики Казахстан по вопросам государственного социального заказа»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Республики Казахстан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7-р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</w:t>
      </w:r>
      <w:r>
        <w:br/>
      </w:r>
      <w:r>
        <w:rPr>
          <w:rFonts w:ascii="Times New Roman"/>
          <w:b/>
          <w:i w:val="false"/>
          <w:color w:val="000000"/>
        </w:rPr>
        <w:t>
в целях реализации Закона Республики Казахстан от 22 декабря</w:t>
      </w:r>
      <w:r>
        <w:br/>
      </w:r>
      <w:r>
        <w:rPr>
          <w:rFonts w:ascii="Times New Roman"/>
          <w:b/>
          <w:i w:val="false"/>
          <w:color w:val="000000"/>
        </w:rPr>
        <w:t>
2011 года «О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социального заказа»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73"/>
        <w:gridCol w:w="2533"/>
        <w:gridCol w:w="2813"/>
        <w:gridCol w:w="21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1130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№ 1301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