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10e9" w14:textId="56c1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декабря 2011 года  "О внесении изменений и дополнений в некоторые законодательные акты Республики Казахстан по экологическим вопросам"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января 2012 года № 14-р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2011 года "О внесении изменений и дополнений в некоторые законодательные акты Республики Казахстан по экологическим вопросам".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Премьер-Министр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2012 года № 14-р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3 декабря 2011 года</w:t>
      </w:r>
      <w:r>
        <w:br/>
      </w:r>
      <w:r>
        <w:rPr>
          <w:rFonts w:ascii="Times New Roman"/>
          <w:b/>
          <w:i w:val="false"/>
          <w:color w:val="000000"/>
        </w:rPr>
        <w:t>
"О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экологическим вопросам"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распоряжениями Премьер-Министра РК от 04.04.2012 </w:t>
      </w:r>
      <w:r>
        <w:rPr>
          <w:rFonts w:ascii="Times New Roman"/>
          <w:b w:val="false"/>
          <w:i w:val="false"/>
          <w:color w:val="ff0000"/>
          <w:sz w:val="28"/>
        </w:rPr>
        <w:t>№ 63-р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24.07.2012 </w:t>
      </w:r>
      <w:r>
        <w:rPr>
          <w:rFonts w:ascii="Times New Roman"/>
          <w:b w:val="false"/>
          <w:i w:val="false"/>
          <w:color w:val="ff0000"/>
          <w:sz w:val="28"/>
        </w:rPr>
        <w:t>№ 131-р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871"/>
        <w:gridCol w:w="2900"/>
        <w:gridCol w:w="2148"/>
        <w:gridCol w:w="2441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механизмов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управления отходами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мониторинга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нефтяных 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 секторе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23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фоновых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операций в 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 Каспийского моря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газов, являющихся 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регулирования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частей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 единиц 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выбросов,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сертифицированного 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выбросов, единиц поглощения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производных,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рассмотрения, одобрения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сокращение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поглощение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установленного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резерва объема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плана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выбросы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выбросы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(зеленых) инвестиций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выбросы парниковых газов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 сертификата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парниковых газов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секторов экономики для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квот, необходимого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администрирования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проектных механизмов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регулирования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пунктах наблюдений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  полноты, прозрачности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источников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верификацию, валидацию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(детерминацию)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128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 или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 газов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атмосферу"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124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в атмосферу и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1301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опасными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Национального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конвертации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проектных механизмов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регулирования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квот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проектов по 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 газов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отраслей и секторов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в которых они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взаимного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квот и иных углеродных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единиц, на основе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Республики Казахстан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квотами на выбросы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и углеродными единицами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учета и отчетности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углеродным единицам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измерения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выбросов,  сокращений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обращения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стойкими органическими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загрязнителями и отходами,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углеродных единиц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стимулированию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и уменьшению объемов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гидрологического мониторинга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16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расчету эмиссий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и допустимости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механизмов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газов, верификации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валидации (детерминации)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и одобрения,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проектов по 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выбросов парниковых газов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планов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при распределении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выбросы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 по подготовке отчетов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парниковых газов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и 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  стратегических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лицам,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экологический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газового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каждой секции полигона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бытовых отходов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лимит (квот)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N 94-п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документов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 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и правил их заполнения"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2007 года № 160-п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348-п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инвентаризации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 и озоноразрушающих веществ"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2007 года № 350-п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нормативов 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допустимых 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и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