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4db63" w14:textId="4c4db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реализации Закона Республики Казахстан от 13 января 2012 года "О внесении изменений и дополнений в некоторые законодательные акты Республики Казахстан по вопросам государственных закупок"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31 января 2012 года № 19-р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нормативных правовых актов, принятие которых необходимо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13 января 2012 года «О внесении изменений и дополнений в некоторые законодательные акты Республики Казахстан по вопросам государственных закупок» (далее – перечень).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Государственным органам: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разработать и в установленном порядке внести на утверждение в Правительство Республики Казахстан проекты нормативных правовых актов согласно перечню;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принять соответствующие ведомственные нормативные правовые акты и проинформировать Правительство Республики Казахстан о принятых мерах.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                            К. Масимов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распоряжением Премьер-Министра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« » 2012 года №      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нормативных правовых актов, принятие которых необходимо в целях</w:t>
      </w:r>
      <w:r>
        <w:br/>
      </w:r>
      <w:r>
        <w:rPr>
          <w:rFonts w:ascii="Times New Roman"/>
          <w:b/>
          <w:i w:val="false"/>
          <w:color w:val="000000"/>
        </w:rPr>
        <w:t>
реализации Закона Республики Казахстан от 13 января 2012 года</w:t>
      </w:r>
      <w:r>
        <w:br/>
      </w:r>
      <w:r>
        <w:rPr>
          <w:rFonts w:ascii="Times New Roman"/>
          <w:b/>
          <w:i w:val="false"/>
          <w:color w:val="000000"/>
        </w:rPr>
        <w:t>
«О внесении изменений и дополнений в некоторые законодательные</w:t>
      </w:r>
      <w:r>
        <w:br/>
      </w:r>
      <w:r>
        <w:rPr>
          <w:rFonts w:ascii="Times New Roman"/>
          <w:b/>
          <w:i w:val="false"/>
          <w:color w:val="000000"/>
        </w:rPr>
        <w:t>
акты Республики Казахстан по вопросам государственных закупок»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8"/>
        <w:gridCol w:w="4015"/>
        <w:gridCol w:w="2848"/>
        <w:gridCol w:w="3244"/>
        <w:gridCol w:w="2245"/>
      </w:tblGrid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4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нормативного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правового акта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Форма акта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ные органы,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ответственные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 исполнение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ния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4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внесении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некоторые 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МФ, МЭРТ 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года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признании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утратившими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силу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некоторых решений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года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внесении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2007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1353 «Об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потенциальных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поставщиков»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года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внесении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дополнений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2007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1301 «Об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Правил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закупок»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заинтересован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года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 утверждении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закупок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заинтересован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года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4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 утверждении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товаров,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работ, услуг,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являющихся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закупок,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способом аукциона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года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4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 утверждении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товаров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предусмотренных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выборах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ЦИК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согласованию)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года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4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 утверждении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товаров,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работ,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ежедневной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еженедельной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приобретаемых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заказчиками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бесперебойной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также из 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источника на период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подведения итогов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конкурса и вступления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силу договора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закупках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года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4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внесении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финансов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от 30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года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647 «Об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утверждении 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сбора, обобщения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анализа отчетности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учетом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объемах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содержания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закупках товаров,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работ, услуг»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года</w:t>
            </w:r>
          </w:p>
        </w:tc>
      </w:tr>
    </w:tbl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Примечание: расшифровка аббревиатур: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МФ – Министерство финансов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МИНТ – Министерство индустрии и новых технологий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МЭРТ – Министерство экономического развития и торговли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ЦИК – Центральная избирательная комиссия Республики Казахстан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