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2093" w14:textId="ba62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12 января 2012 года "О внесении изменений и дополнений в некоторые законодательные акты Республики Казахстан по вопросам интеллектуальной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февраля 2012 года № 24-р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2012 года «О внесении изменений и дополнений в некоторые законодательные акты Республики Казахстан по вопросам интеллектуальной собственности»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актов, указанных в перечне;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№ 24-р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принятие которых</w:t>
      </w:r>
      <w:r>
        <w:br/>
      </w:r>
      <w:r>
        <w:rPr>
          <w:rFonts w:ascii="Times New Roman"/>
          <w:b/>
          <w:i w:val="false"/>
          <w:color w:val="000000"/>
        </w:rPr>
        <w:t>
необходимо в целях реализации Закона Республики Казахстан от 12</w:t>
      </w:r>
      <w:r>
        <w:br/>
      </w:r>
      <w:r>
        <w:rPr>
          <w:rFonts w:ascii="Times New Roman"/>
          <w:b/>
          <w:i w:val="false"/>
          <w:color w:val="000000"/>
        </w:rPr>
        <w:t>
января 2012 года «О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интеллектуальной собственности»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760"/>
        <w:gridCol w:w="2761"/>
        <w:gridCol w:w="3428"/>
        <w:gridCol w:w="2388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«Заслуженный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 секретными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уступки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лицензионного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сублицензионного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от 12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81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апелляционного совета»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аттестационной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комиссии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патента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изобретение, патента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полезную модель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 образец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признанию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знака (знака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общеизвестным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«О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 авторского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и смежных прав»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заявлений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авторским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правом, 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авторского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охранного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