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914c" w14:textId="a3d9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вопросам предоставления земельных участков для индивидуального жилищного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 Республики Казахстан от 27 февраля 2012 года № 41-р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предоставления земельных участков для индивидуального жилищного строительства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653"/>
        <w:gridCol w:w="8253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руководитель 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 Махмутович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ресурсами, заместитель руководителя 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Каналбек Утжанович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ресурсами, секретарь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Мухамбетов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Бегежанович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 - министр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Мукашевич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Салауат Маханбетович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Ахметзакиров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Наиль Рафисович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 по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законностью социально-экономической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Болатович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прокурор отдела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за законностью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сферы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Айтмухаметов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Косман Кайыртаевич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Акмолинской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Мырзагалиевич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Актюбинской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Досымбеков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Досымбекович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Кенганович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Атырауской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Жамбылович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Жолдасбаев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Муратай Сматаевич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Жамбылской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Амангельдиевич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Дуйсенович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Закарович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Нажметдинович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Сейпеллович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Кемерович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Павлодарской 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Леонидович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Михайлович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города Астана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Анатольевич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Алматы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Николаевич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19 марта 2012 года внести в Правительство Республики Казахстан предложения по вопросам предоставления земельных участков для индивидуального жилищного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оставляю за собой.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