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ad30" w14:textId="60fa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января 2012 года "О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февраля 2012 года № 44-р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44-р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9 января 2012 года «О</w:t>
      </w:r>
      <w:r>
        <w:br/>
      </w:r>
      <w:r>
        <w:rPr>
          <w:rFonts w:ascii="Times New Roman"/>
          <w:b/>
          <w:i w:val="false"/>
          <w:color w:val="000000"/>
        </w:rPr>
        <w:t>
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государственной поддержки</w:t>
      </w:r>
      <w:r>
        <w:br/>
      </w:r>
      <w:r>
        <w:rPr>
          <w:rFonts w:ascii="Times New Roman"/>
          <w:b/>
          <w:i w:val="false"/>
          <w:color w:val="000000"/>
        </w:rPr>
        <w:t>
индустриально-инновационной деятельности»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13.08.2012 </w:t>
      </w:r>
      <w:r>
        <w:rPr>
          <w:rFonts w:ascii="Times New Roman"/>
          <w:b w:val="false"/>
          <w:i w:val="false"/>
          <w:color w:val="ff0000"/>
          <w:sz w:val="28"/>
        </w:rPr>
        <w:t>№ 149-p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037"/>
        <w:gridCol w:w="3300"/>
        <w:gridCol w:w="3048"/>
        <w:gridCol w:w="2003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66"/>
        <w:gridCol w:w="3278"/>
        <w:gridCol w:w="3028"/>
        <w:gridCol w:w="1990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относимых к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исследовательским,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опытно-конструкторским работам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 (или)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 также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 порядка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 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1449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определения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научно-исследовательские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 для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проекты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низким уровнем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низким уровнем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школы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МЭРТ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декабря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1705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применения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методом зачета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импортируемым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2010 года № 964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Единой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закупе товаров, работ и услуг»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2010 года № 965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форм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годовой, среднесрочной,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долгосрочной программ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недропользователей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товарах,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и услугах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содержанию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кадрах»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2011 года № 36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товарах,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услугах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недропользованию,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включаемого в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недропользования»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сбора, обобщения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отчетности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 товаров, работ, услуг»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27 сентября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319-ө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кадрах»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27 сентября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320-ө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