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eea5" w14:textId="e51e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25 января 2012 года "О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марта 2012 года № 57-р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января 2012 года «О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2012 года № 57-р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25 января 2012 года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лесного хозяйства,</w:t>
      </w:r>
      <w:r>
        <w:br/>
      </w:r>
      <w:r>
        <w:rPr>
          <w:rFonts w:ascii="Times New Roman"/>
          <w:b/>
          <w:i w:val="false"/>
          <w:color w:val="000000"/>
        </w:rPr>
        <w:t>
животного мира и особо охраняемых природных территорий»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139"/>
        <w:gridCol w:w="2883"/>
        <w:gridCol w:w="2798"/>
        <w:gridCol w:w="2272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 земель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в земли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для целей,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АУЗР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 № 1339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натуральных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защиты,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лесным фондом,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одеждой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погон)» и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года № 303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различия,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выдачи 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Министерстве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для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 материала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плантационных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опасных вредителей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болезней леса,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видов, и порядка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клейм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лесном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 определения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ущерба,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причиняемого пожарами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лесного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в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подразделениях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закладку и 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плантаций быстрорастущих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кустарниковых пород,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и защите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лесного фонда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кадастра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лесов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лесной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лесовладельца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дериватов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под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на 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где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предоставлены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целей; нужд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хозяйства; побочного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ущерба, 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незаконными порубками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лесного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надзора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охраны,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лесным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фондом,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животных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неволе и полувольных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МООС, МОН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ловчих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хищных птиц,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на охоте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инспекторами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егерями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реинтродукции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ассоциаций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 охотников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ассоциаций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 рыболовов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охотминимума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ассоциацией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 охотников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за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видов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частей и дериватов,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исчезновения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к особо ценным,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их границ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№ 1458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охоты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 № 1063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в аренду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парков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регулируемого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рекреации» и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утратившими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Красной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разрешаемого для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проживающего в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 Маркакольского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заповедника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указаний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 и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ущерба, 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пожарами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указаний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 и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ущерба, 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незаконными порубками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за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 мира,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и дериватов,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отнесенных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исчезновения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званий, нагрудных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почетных грамот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школьного лесничества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культур, питомников,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площадей с проведенными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мерами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возобновлению леса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заращивание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государственном лесном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порядка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знаками различия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наносимого и нанесенного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рыбным ресурсам,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и неизбежного,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аншлагов 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и зон покоя,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запретных для охоты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 сроков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 формы 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лова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(промысловый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званий, нагрудных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почетных грамот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нагрудного знака егеря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знаками различия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охотоустройству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внутрихозяйственному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охотоустройству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видов животных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охотминимума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охотника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виды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включены в приложения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II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дикой фауны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флоры, 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угрозой исчезновения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зарыблению водоемов,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акклиматизации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рыб,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мелиорации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знаками различия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погон), порядок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нормы обеспечения 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охраны,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непосредственную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происхождении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вылова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званий, нагрудных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почетных грамот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знаками отличия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погон), порядка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нормы обеспечения 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зоологической комиссий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–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– Министерство внутренних дел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