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1805" w14:textId="b1c1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24 января 2012 года № 11-р "О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марта 2012 года № 60-р. Утратило силу распоряжением Премьер-Министра Республики Казахстан от 27 сентября 2012 года № 185-p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распоряжением Премьер-Министра РК от 27.09.2012 </w:t>
      </w:r>
      <w:r>
        <w:rPr>
          <w:rFonts w:ascii="Times New Roman"/>
          <w:b w:val="false"/>
          <w:i w:val="false"/>
          <w:color w:val="ff0000"/>
          <w:sz w:val="28"/>
        </w:rPr>
        <w:t>№ 185-p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24 января 2012 года № 11-р «О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 обязанностей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Премьер-Министром, заместителями Премьер-Министра и Руководителем Канцелярии Премьер-Министра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«Руководитель Канцелярии Премьер-Министра Республики Казахстан Абдрахимов Г.Р.»: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«Руководитель Канцелярии Премьер-Министра Республики Казахстан Кошанов Е.Ж.».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