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d064" w14:textId="d31d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мая 2011 года № 76-р "О создании Управляющего комитета по вопросам развития специальной экономической зоны «Парк информационных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марта 2012 года № 62-р.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мая 2011 года № 76-р «О создании Управляющего комитета по вопросам развития специальной экономической зоны «Парк информационных технологий»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«Парк информационных технологий» заменить словами «Парк инновационных технологий»;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Контроль за исполнением настоящего распоряжения возложить на Министра индустрии и новых технологий Республики Казахстан Исекешева А.О.»;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Управляющего комитета по вопросам развития специальной экономической зоны «Парк инновационных технологий», утвержденный указанным постановлением: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1"/>
        <w:gridCol w:w="736"/>
        <w:gridCol w:w="7903"/>
      </w:tblGrid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Бакытжана Абдировича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Каппарова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Нурлана Джамбуловича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Дархана Камзабекулы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Тулеушина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Каныша Аманбаевича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Республики Казахстан </w:t>
            </w:r>
          </w:p>
        </w:tc>
      </w:tr>
      <w:tr>
        <w:trPr>
          <w:trHeight w:val="30" w:hRule="atLeast"/>
        </w:trPr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Умирзака Естаевича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«Самрук-Қазына»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5"/>
        <w:gridCol w:w="693"/>
        <w:gridCol w:w="7872"/>
      </w:tblGrid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председателя»,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Кульсеитов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Женисович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«Национальный 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фонд» (по согласованию)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3"/>
        <w:gridCol w:w="665"/>
        <w:gridCol w:w="7922"/>
      </w:tblGrid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председателя»,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Казахстан»;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Кульсеитов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Женисович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«Национальное 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технологическому развитию»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Абдибекова Нурмухамбета Канапиевича, Ашим Нургали Садвакасовича, Камалиева Берика Сайлауовича, Кулибаева Тимура Аскаровича, Келимбетова Кайрата Нематовича.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