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3323" w14:textId="24b3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17 февраля 2012 года "О внесении изменений и дополнений в некоторые законодательные акты Республики Казахстан по вопросам оздоровления конкурентоспособных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2012 года № 69-р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февраля 2012 года «О внесении изменений и дополнений в некоторые законодательные акты Республики Казахстан по вопросам оздоровления конкурентоспособных предприятий»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разработать и в установленном порядке внести в Правительство Республики Казахстан проекты нормативных правовых актов согласно перечню.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2012 года № 69-р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17 февраля 2012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оздоровления</w:t>
      </w:r>
      <w:r>
        <w:br/>
      </w:r>
      <w:r>
        <w:rPr>
          <w:rFonts w:ascii="Times New Roman"/>
          <w:b/>
          <w:i w:val="false"/>
          <w:color w:val="000000"/>
        </w:rPr>
        <w:t>
конкурентоспособных предприятий»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13"/>
        <w:gridCol w:w="2673"/>
        <w:gridCol w:w="3053"/>
        <w:gridCol w:w="251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 № 326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торгов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(активов) должника»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 АРЕМ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заключительного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093"/>
        <w:gridCol w:w="2693"/>
        <w:gridCol w:w="3113"/>
        <w:gridCol w:w="245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637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управляющих,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- Агентство Республики Казахстан по регулированию естественных монополий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