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c342" w14:textId="446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18 января 2012 года "О внесении изменений и дополнений в некоторые законодательные акты Республики Казахстан по вопросам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апреля 2012 № 73-р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«О внесении изменений и дополнений в некоторые законодательные акты Республики Казахстан по вопросам уголовно-исполнительной системы»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2012 года № 73-р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</w:t>
      </w:r>
      <w:r>
        <w:br/>
      </w:r>
      <w:r>
        <w:rPr>
          <w:rFonts w:ascii="Times New Roman"/>
          <w:b/>
          <w:i w:val="false"/>
          <w:color w:val="000000"/>
        </w:rPr>
        <w:t>
в целях реализации Закона Республики Казахстан от 18 января</w:t>
      </w:r>
      <w:r>
        <w:br/>
      </w:r>
      <w:r>
        <w:rPr>
          <w:rFonts w:ascii="Times New Roman"/>
          <w:b/>
          <w:i w:val="false"/>
          <w:color w:val="000000"/>
        </w:rPr>
        <w:t>
2012 года «О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958"/>
        <w:gridCol w:w="2800"/>
        <w:gridCol w:w="3261"/>
        <w:gridCol w:w="2529"/>
      </w:tblGrid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240 «О знамени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символе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совещательном органе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исполняющих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воздействия,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лицам, отбывшим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№ 988)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 МТК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фиксации хода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следственных действий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ГП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наказаний,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изоляцией осужденного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общества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№ 186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 декабря 2009 года № 172)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осужденных,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отбывания наказания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145)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 МЗ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осужденных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лишению свободы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169)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 МОН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цензуры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отправ-ляемой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получаемой 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лишению свободы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191дсп)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(о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 2001 года № 148)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 осужденными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 (о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 2001 года № 154)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режима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в исправительных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№ 110)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находящимися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2004 года № 244)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августа 2004 года № 245)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воспитательной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осужденными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лишению свободы (о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года № 305)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исполняющих наказания,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194)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лишению свободы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МВД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благополучия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совместного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949 и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323)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АБЭКП –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