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64ce" w14:textId="89b6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13 января 2012 года "Об энергосбережении и повышении энергоэффективности" и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апреля 2012 года № 84-р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иных актов Правительства Республики Казахстан, принятие которых необходимо в целях реализации законов Республики Казахстан от 13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«Об энергосбережении и повышении энергоэффективности»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энергоэффективности»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и иных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2012 года №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и иных актов Правительства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принятие которых необходимо в целях реализации</w:t>
      </w:r>
      <w:r>
        <w:br/>
      </w:r>
      <w:r>
        <w:rPr>
          <w:rFonts w:ascii="Times New Roman"/>
          <w:b/>
          <w:i w:val="false"/>
          <w:color w:val="000000"/>
        </w:rPr>
        <w:t>
законов Республики Казахстан от 13 января 2012 года «Об</w:t>
      </w:r>
      <w:r>
        <w:br/>
      </w:r>
      <w:r>
        <w:rPr>
          <w:rFonts w:ascii="Times New Roman"/>
          <w:b/>
          <w:i w:val="false"/>
          <w:color w:val="000000"/>
        </w:rPr>
        <w:t xml:space="preserve">
энергосбережении и повышении энергоэффективности» и </w:t>
      </w:r>
      <w:r>
        <w:br/>
      </w:r>
      <w:r>
        <w:rPr>
          <w:rFonts w:ascii="Times New Roman"/>
          <w:b/>
          <w:i w:val="false"/>
          <w:color w:val="000000"/>
        </w:rPr>
        <w:t>
«О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энергосбережения и</w:t>
      </w:r>
      <w:r>
        <w:br/>
      </w:r>
      <w:r>
        <w:rPr>
          <w:rFonts w:ascii="Times New Roman"/>
          <w:b/>
          <w:i w:val="false"/>
          <w:color w:val="000000"/>
        </w:rPr>
        <w:t>
повышения энергоэффективности»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832"/>
        <w:gridCol w:w="2863"/>
        <w:gridCol w:w="3261"/>
        <w:gridCol w:w="2613"/>
      </w:tblGrid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829"/>
        <w:gridCol w:w="2848"/>
        <w:gridCol w:w="3245"/>
        <w:gridCol w:w="2599"/>
      </w:tblGrid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энергосбережения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АДСиЖКХ, 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АЗК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энергопотребления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января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энергопотребления»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значений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коэффициента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электрических сетях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АДСиЖКХ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энергетического реестра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АЗК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энергетического реестра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АЗК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энергосбережения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 строений,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частью ограждающих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АДСиЖКХ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МТК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электродвигателей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МТК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пересмотра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 строений,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АДСиЖКХ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энергоаудита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АДСиЖКХ, АЗК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энергосбережения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 утратившими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некоторых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АДСиЖКХ, АЗК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энергосбережению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 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предпроектным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проектным (проектно-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сметным) документациям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 строений,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АДСиЖКХ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типового соглашения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сбережения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АЗК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программы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сбережения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форме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энергосбережению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 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энергоаудита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АДСиЖКХ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по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кадров,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энергоаудит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сбережения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созданию,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энергоменеджмента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МОН, МЭРТ, АДСиЖКХ, АЗК,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отчетов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сбережения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МОН, МСХ, МТК, МНГ, АРЕМ, АДСиЖКХ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ноября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1174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сжигание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факелах попутного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газа»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МООС, МЧС, МИНТ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декабря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2314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помощи»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МИНТ, МЭРТ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октября 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1328 «Некоторые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Казахстан»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МЭРТ, АЗК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мая 2008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«О некоторых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упрощению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(данных)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МЭРТ, АЗК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мая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437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контроль»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МЭРТ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2012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июля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1071 «Вопросы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сентября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1415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лицензирования»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октября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1036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дополнения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июля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745»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устранении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энергосбережении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правил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энергосбережения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АЗК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энергосбережения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АДСиЖКХ, МСХ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проверочных листов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риска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МЭРТ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от 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 № 123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марта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75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проверочного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 в сфере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МЭРТ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от 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 № 124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марта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73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рисков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МЭРТ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–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–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АДСиЖКХ – Агентство по делам строительства и жилищно-коммунального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АРЕМ – Агентство Республики Казахстан 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АЗК – Агентство Республики Казахстан по защите конкуренции (Антимонопольное агентство)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