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6be8" w14:textId="29a6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марта 2012 года № 59-р "О подготовке и проведении 46-ой Международной Менделеевской олимпиады школьников по химии"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апреля 2012 года № 87-р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2012 года № 59-р «О подготовке и проведении 46-ой Международной Менделеевской олимпиады школьников по химии»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46-ой Международной Менделеевской олимпиады школьников по химии, утвержденный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Галимову Алию Кайратовну – ответственного секретаря Министерства образования и науки Республики Казахстан, заместителем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«Сарыбеков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Махметгали Нургалиевич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«заместитель председателя» исключить.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