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3aa4" w14:textId="4863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подготовке к IX форуму межрегионального сотрудничества Казахстана и России в городе Павлодаре с участием президентов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мая 2012 года № 91-р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подготовке к IX форуму межрегионального сотрудничества Казахстана и России в городе Павлодаре с участием президентов Республики Казахстан и Российской Федерации (далее – форум):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3"/>
        <w:gridCol w:w="473"/>
        <w:gridCol w:w="8013"/>
      </w:tblGrid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Нематович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руководитель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Абдирович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Мухтарович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Павлодарской области,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Асансеитова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Саадат Муханбетовна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экономической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Жанжуменов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Женисович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 Жумабаевич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Сагатханович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Эрик Абенович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Бектуров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Габбасович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Исмаилович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Шолпанкулович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Смаилов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Жанболат Амангельдинович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Зиябекович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Тулеушин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Каныш Аманбаевич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 Болатович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 Нурахметович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Орынтаевич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Службы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Ныгмеджан Койшыбаевич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ресурсами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Джаркинбаев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Жасер Азимханович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Амантаевич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Ескельдинович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Маулен Шапанбаевич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города Алматы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Нурмухамбет Канапиевич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Асылович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Кульгинов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Сейдирович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Беделбаевич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Аскербекович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Аманкельдиевич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Костанайской области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Бисекенович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 Муратович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Карагандинской области</w:t>
            </w:r>
          </w:p>
        </w:tc>
      </w:tr>
      <w:tr>
        <w:trPr>
          <w:trHeight w:val="111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Калымтаевич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Александрович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и охотничьего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Алик Сафарбекович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внешних связей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Касаболатов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 Ермухаметович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Рахметжанович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исполняющий должность заместителя директора Пограничной службы Комитета национальной безопасности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Бектурганов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Нуралы Султанович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 общества «Национальный научно-технологический холдинг «Парасат» (по согласованию)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Викторовна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 Торгово-промышленной палаты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Алексеевич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 акционерного общества «Национальная атомная компания «Казатомпром» (по согласованию)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Акмурзин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 Аманович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 по производству акционерного общества «Казахстанская компания по управлению электрическими сетями «KEGOC» (по согласованию)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Толеуханов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Айтмухаметович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акционерного общества «Фонд национального благосостояния «Самрук-Казына» (по согласованию)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Симбаевич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по электронным услугам акционерного общества «Казахтелеком» (по согласованию)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28 мая 2012 года внести в Правительство Республики Казахстан предложения по подготовке к форуму.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Келимбетова К.Н.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