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8beb" w14:textId="19c8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внесению изменений и дополнений в бюджетное законодательство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мая 2012 года № 97-р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внесению изменений и дополнений в бюджетное законодательство по результатам рассмотрения системных вопросов в области бюджетной политики и бюджетной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2"/>
        <w:gridCol w:w="221"/>
        <w:gridCol w:w="8117"/>
      </w:tblGrid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Кажимканович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Нуртаевич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Карпович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Турсынович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Салидат Зикеновна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Джамбулович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Калмуханбет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Асылжан Сарыбаевич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Мухаметбаевич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Кенесович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Бакытжанович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Бисенгали Шамгалиевич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Бахмутова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Леонидовна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(по согласованию)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25 октября 2012 года выработать и внести в Правительство Республики Казахстан предложения по внесению изменений и дополнений в бюджетное законодательство.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