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7a9f" w14:textId="87c7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разработке проекта Концепции государственной молодежной политики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2012 года № 99-р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разработке проекта Концепции государственной молодежной политики до 2020 года (далее - проект Концепции):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313"/>
        <w:gridCol w:w="8233"/>
      </w:tblGrid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Турмаханович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руководитель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Махметгали Нургалиевич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Жапсарбай Ильясович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Габидулла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Рахматуллаевич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(Антимонопольное агентство),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по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 при 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Куставлетов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Дулат Рашитович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 Магауяновна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Оразбаевич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Эрик Абенович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Бидайбекулы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Тихонюк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Петрович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Ескельдинович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Галымовна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Астаны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Сулейменович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секретарь 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крыла «Жас Отан» Народно-демократической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 «Нур Отан» (по согласованию)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Мадияр Дуйсенбайұлы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Муртазовна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«Информационно-аналитический центр»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20 мая 2012 года разработать и внести в установленном порядке в Правительство Республики Казахстан предложения по проекту Концепции.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образования и науки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