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cdd3" w14:textId="562c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мер по улучшению индикаторов рейтинга "Doing Business" Всемирного банка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мая 2012 года № 100-р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 по улучшению индикаторов рейтинга «Doing Business» Всемирного банка на 2012 год (далее – Комплексный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Комплексного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ежеквартально до 5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отчетным кварталом, в Министерство экономического развития и торговли Республики Казахстан информацию о ходе реализации Комплексного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Министерству экономического развития и торговли Республики Казахстан обеспечить представление в Правительство Республики Казахстан сводной информации о ходе исполнения Комплексного плана ежеквартально до 15 числа месяца, следующего за отчетным кварталом.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2012 года № 100-р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Комплексный план мер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улучшению индикаторов рейтинга «Doing Business» </w:t>
      </w:r>
      <w:r>
        <w:br/>
      </w:r>
      <w:r>
        <w:rPr>
          <w:rFonts w:ascii="Times New Roman"/>
          <w:b/>
          <w:i w:val="false"/>
          <w:color w:val="000000"/>
        </w:rPr>
        <w:t>
Всемирного банка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2981"/>
        <w:gridCol w:w="2600"/>
        <w:gridCol w:w="2442"/>
        <w:gridCol w:w="2757"/>
        <w:gridCol w:w="2219"/>
      </w:tblGrid>
      <w:tr>
        <w:trPr>
          <w:trHeight w:val="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Индикатор «Открытие предприятий»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в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круглые столы,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МФ, НЭПК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стран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Индикатор «Регистрация собственности»</w:t>
            </w:r>
          </w:p>
        </w:tc>
      </w:tr>
      <w:tr>
        <w:trPr>
          <w:trHeight w:val="19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в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круглые столы,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НЭПК 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19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стран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Индикатор «Получение кредитов»</w:t>
            </w:r>
          </w:p>
        </w:tc>
      </w:tr>
      <w:tr>
        <w:trPr>
          <w:trHeight w:val="28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банкротства»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НЭПК 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года 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финансирования»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НЭПК 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9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индексу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прав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описания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и долгов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объединенные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залогового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по 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изначальных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МФ, НЭПК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9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организаций»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НЭПК 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19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стран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Индикатор «Получение разрешения на строительство»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ЖКХ, 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Астаны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25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(экологической,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АДС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МООС,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5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конкретных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работ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Астаны, НЭПК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5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МЭРТ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Астаны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25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во, регулирующее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Астаны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5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Астаны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Индикатор «Защита прав работников»</w:t>
            </w:r>
          </w:p>
        </w:tc>
      </w:tr>
      <w:tr>
        <w:trPr>
          <w:trHeight w:val="88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индикатора,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НЭПК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ФПК, эксперты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USAID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Индикатор «Подключение к системе электроснабжения»</w:t>
            </w:r>
          </w:p>
        </w:tc>
      </w:tr>
      <w:tr>
        <w:trPr>
          <w:trHeight w:val="288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Электросетевых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АДС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НЭПК 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гетике»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Индикатор «Разрешение неплатежеспособности»</w:t>
            </w:r>
          </w:p>
        </w:tc>
      </w:tr>
      <w:tr>
        <w:trPr>
          <w:trHeight w:val="25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банкротства»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Парламент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года </w:t>
            </w:r>
          </w:p>
        </w:tc>
      </w:tr>
      <w:tr>
        <w:trPr>
          <w:trHeight w:val="88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фракция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«Нур-Отан»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19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стран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Индикатор «Исполнение контрактов»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рычагами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 норм,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законную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производства»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Парламент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стран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Индикатор «Международная торговля»</w:t>
            </w:r>
          </w:p>
        </w:tc>
      </w:tr>
      <w:tr>
        <w:trPr>
          <w:trHeight w:val="18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уточнению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5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окна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торговли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«Е-окно» при экспортно-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20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безбумажного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(экспорт)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МТК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18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каждого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помещении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любую из 17-ти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(ввоз,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вывоз, транзит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«Интегрирова-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нный 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тариф»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7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бизнес-сообществ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разъяснению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в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круглые столы,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19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с передовой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Индикатор «Налогообложение»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стран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USAID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Индикатор «Защита инвесторов»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индексам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МФ, НЭПК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стран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USAID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Примечание.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АДС ЖКХ – Агентство Республики Казахстан по делам строительства и 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 – Агентство Республики Казахстан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АУЗР – Агентство Республики Казахстан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МВК – межведомственная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– Народный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НЭПК «Союз «Атамекен» - национальная экономическая палата Казахстана «Союз «Атамекен»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ФПК – форум предпринимателей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USAID – международное агентство развития США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