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8bc5" w14:textId="4e78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проекту создания кластера "Астана - Долина Здоровья"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мая 2012 года № 102-р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проекту создания кластера «Астана – Долина Здоровья»: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4"/>
        <w:gridCol w:w="853"/>
        <w:gridCol w:w="7964"/>
      </w:tblGrid>
      <w:tr>
        <w:trPr>
          <w:trHeight w:val="30" w:hRule="atLeast"/>
        </w:trPr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Турмаханович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Салидат Зекеновна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заместитель руководителя</w:t>
            </w:r>
          </w:p>
        </w:tc>
      </w:tr>
      <w:tr>
        <w:trPr>
          <w:trHeight w:val="30" w:hRule="atLeast"/>
        </w:trPr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вице-министр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</w:p>
        </w:tc>
      </w:tr>
      <w:tr>
        <w:trPr>
          <w:trHeight w:val="30" w:hRule="atLeast"/>
        </w:trPr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Раймкулова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Гаухар Ушкемпиркызы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Комитета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и фармацевтической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секретарь</w:t>
            </w:r>
          </w:p>
        </w:tc>
      </w:tr>
      <w:tr>
        <w:trPr>
          <w:trHeight w:val="30" w:hRule="atLeast"/>
        </w:trPr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 Магауьяновна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Абылкасымова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 Ерасыловна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Аида Галымовна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города Астаны</w:t>
            </w:r>
          </w:p>
        </w:tc>
      </w:tr>
      <w:tr>
        <w:trPr>
          <w:trHeight w:val="30" w:hRule="atLeast"/>
        </w:trPr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Байсеркин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Сатжанович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контроля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фармацевтической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Жандарбек Мухтарович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Туткушев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Бексултанович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 (по согласованию)</w:t>
            </w:r>
          </w:p>
        </w:tc>
      </w:tr>
      <w:tr>
        <w:trPr>
          <w:trHeight w:val="30" w:hRule="atLeast"/>
        </w:trPr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Назарбек Есеркепович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«Самрук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 Фармация» (по согласованию)</w:t>
            </w:r>
          </w:p>
        </w:tc>
      </w:tr>
      <w:tr>
        <w:trPr>
          <w:trHeight w:val="30" w:hRule="atLeast"/>
        </w:trPr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Шарипұлы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«Самрук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 Фармация» (по согласованию)</w:t>
            </w:r>
          </w:p>
        </w:tc>
      </w:tr>
      <w:tr>
        <w:trPr>
          <w:trHeight w:val="30" w:hRule="atLeast"/>
        </w:trPr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Нургожин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Сейтжанович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трансляционной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медицины и долголетия частного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науки о жизни» автономной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образования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Университет» (по согласованию)</w:t>
            </w:r>
          </w:p>
        </w:tc>
      </w:tr>
      <w:tr>
        <w:trPr>
          <w:trHeight w:val="30" w:hRule="atLeast"/>
        </w:trPr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 Жетписбаевич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проектного офиса компании «New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Vision Holding» (по согласованию)</w:t>
            </w:r>
          </w:p>
        </w:tc>
      </w:tr>
      <w:tr>
        <w:trPr>
          <w:trHeight w:val="30" w:hRule="atLeast"/>
        </w:trPr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Мурдасов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Анатольевич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стратегического управления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 «New Vision Holding»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Дмитриевич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по вопросам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фармацевтического сектора компании «New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Vision Holding» (по согласованию)</w:t>
            </w:r>
          </w:p>
        </w:tc>
      </w:tr>
      <w:tr>
        <w:trPr>
          <w:trHeight w:val="30" w:hRule="atLeast"/>
        </w:trPr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Кучерук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Васильевна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по вопросам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медицинского оборудования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 «New Vision Holding»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месячный срок представить в Правительство Республики Казахстан предложения по проекту создания кластера «Астана – Долина Здоровья».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Орынбаева Е.Т.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