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018c" w14:textId="6b10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выработке предложений по дальнейшему обустройству и развитию инфраструктуры Государственной границы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мая 2012 года № 103-р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дальнейшему обустройству и развитию инфраструктуры Государственной границы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3"/>
        <w:gridCol w:w="373"/>
        <w:gridCol w:w="8293"/>
      </w:tblGrid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 Кершаизович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– директор 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Мухаметкалиевич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директора Пограничной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- начальник Главного 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Пограничной службы 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Аманияз Касымович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руководителя 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Аркадьевич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штаба 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Идиятович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Главного 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Пограничной службы 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Абубакиров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Абдулахметович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оперативно-розыскного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Комитета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 и контролю за оборотом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наркотиков 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Муздыбаев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Назым Кабдешович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Пограничной службы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Ернар Жумагельдинович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гражданской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населения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 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Иргебаев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Сериккан Байбейсенович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военной полиции по 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– начальник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уголовного преследования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военной полиции Вооруженных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 Республики Казахстан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Койшибаева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Римма Адхамовна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исполняющая обязанности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 предприятия «Казгеодезия»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управлению земельными ресурсами 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Кудайберды Мырзаханович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аналитик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Нокина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 Закировна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контроля за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промышленностью 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объектов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контроля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Кожахмет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Мадияр Дюйсембаевич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Калдыбаев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Махметулы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 политики и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Талекенов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Сатбаевич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аналитик Комитета путей 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Мисбахов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Эмиль Замельевич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Комитета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Карымсакова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Асем Жамыхановна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Комитета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технологий Республики Казахстан.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 июня 2012 года разработать и внести в установленном порядке в Правительство Республики Казахстан предложения по дальнейшему обустройству и развитию инфраструктуры Государственной границы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Комитет национальной безопасности Республики Казахстан (по согласованию).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