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fe93" w14:textId="de0f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11 января 2008 года № 6-р "О создании рабочей группы по мониторингу ситуации по ценам на продовольственные товары на внутренних и внешних рынках, выработке предложений по обеспечению продовольственной безопасности и стабилизации цен на продовольственные товары"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мая 2012 года № 104-р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января 2008 года № 6-р «О создании рабочей группы по мониторингу ситуации по ценам на продовольственные товары на внутренних и внешних рынках, выработке предложений по обеспечению продовольственной безопасности и стабилизации цен на продовольственные товары»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Абдрахимова                 - Председателя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Габидуллу Рахматуллаевича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(Антимонопольное агентство),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Умирьяева                   - вице-министра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Муслима Таировича             Республики Казахстан, заместителем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Жаксылыкова                 - вице-министра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Тимура Мекешевича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Абылкасымова                - директора Департамента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Алмаза Ерасыловича            транспорта, связи и агропромышленного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комплекса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Бактыбаева 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Жанарбека Телюбековича        административной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Нуршаева                    - заместителя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Аманжоловича           государственным материальным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резервам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Бекжанова                   - заместителя директора Пограничной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Рахметжановича         службы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Мамбеталина                 - заместителя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Алихана Есенгосовича         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"Национальная экономическая палата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"Союз 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Сатиева                     - заведующего отделом 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Аманжоловича           развития 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народно-демократической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"Hуp Отан" в (по согласованию)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рабочей группы: Есенбаева Мажита Тулеубековича, Хасенова Сакташа Сатыбалдовича, Сулейменова Тимура Муратовича, Саду Аскара Анетовича, Тыныбекова Кайрата Сагатхановича, Алдаева Наиля Файзрахмановича.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