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c6cf" w14:textId="297c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улучшению показателей рейтинга Всемирного банка "Doing Business" по индикатору "Международная торговля", связанных с таможенным регулированием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июля 2012 года № 132-р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позиции Республики Казахстан по индикатору «Международная торговля» рейтинга «Doing Business» Всемирного банка в сфере таможенного регулирования: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613"/>
        <w:gridCol w:w="8153"/>
      </w:tblGrid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Турмаханович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заместитель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Амирханулы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анализа 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вопросов налогового и таможенного законодательства Министерства финансов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Бахытжанович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Жаксылыков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Мекешевич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</w:t>
            </w:r>
          </w:p>
        </w:tc>
      </w:tr>
      <w:tr>
        <w:trPr>
          <w:trHeight w:val="91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Жамаубаев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Ерулан Кенжебекович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Госман Каримович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Ертлесова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Жаннат Джургалиевна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управляющего совета ассоциации налогоплательщиков Казахстана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распоряжением Премьер-Министра РК от 11.10.2013 </w:t>
      </w:r>
      <w:r>
        <w:rPr>
          <w:rFonts w:ascii="Times New Roman"/>
          <w:b w:val="false"/>
          <w:i w:val="false"/>
          <w:color w:val="ff0000"/>
          <w:sz w:val="28"/>
        </w:rPr>
        <w:t>№ 166-р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декабря 2013 года обеспечить выработку предложений по улучшению показателей рейтинга Всемирного банка «Doing Business» по индикатору «Международная торговля», связанных с таможенным регулированием.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распоряжения Премьер-Министра РК от 11.10.2013 </w:t>
      </w:r>
      <w:r>
        <w:rPr>
          <w:rFonts w:ascii="Times New Roman"/>
          <w:b w:val="false"/>
          <w:i w:val="false"/>
          <w:color w:val="000000"/>
          <w:sz w:val="28"/>
        </w:rPr>
        <w:t>№ 166-р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