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d641" w14:textId="b09d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18 апреля 2011 года № 49-р "О мерах по реализации Закона Республики Казахстан от 1 марта 2011 года "О государственном имуществе"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июля 2012 года № 134-р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апреля 2011 года № 49-р «О мерах по реализации Закона Республики Казахстан от 1 марта 2011 года «О государственном имуществе»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798"/>
        <w:gridCol w:w="3238"/>
        <w:gridCol w:w="1172"/>
        <w:gridCol w:w="1764"/>
      </w:tblGrid>
      <w:tr>
        <w:trPr>
          <w:trHeight w:val="14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составляющего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материальный резерв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