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14a0" w14:textId="a3a1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развития высокотехнологичного отечественного нефтесервиса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2012 года № 137-р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развития высокотехнологичного отечественного нефтесервиса: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613"/>
        <w:gridCol w:w="787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Аманбаевич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Мухаметбаевич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Турсынович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Алимович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Бергей Саулебаевич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Атырауской области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Аскарович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Архимед Бегежанович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Актюбинской области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Баянович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Кызылординской области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Кульсеитов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Женисович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технологическому развитию»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Советович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«Казахстан инжиниринг»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 Мажитович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менеджер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Каспийскому проекту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«PSA»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Имангалиевич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филиала «Контрактное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агентство»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«Информационно-аналитический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газа»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«Karachaganak Petroleum Operating B.V.»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Хвастов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по производству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«Лукойл Оверсиз Сервис Б.В.»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Кэцян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«СНПС – Актобемунайгаз»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Ю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по связям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и общественностью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«ПетроКазахстан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 Ресорсис»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«Тенгизшевройл»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управляющего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«North Caspian Operating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Company Б.В.» (по согласованию)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Муратулы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«QSP» (по согласованию).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28 декабря 2012 года внести в Правительство Республики Казахстан предложения по вопросам развития высокотехнологичного отечественного нефтесервиса.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Ахметова С.Н.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1"/>
        <w:gridCol w:w="3191"/>
        <w:gridCol w:w="3868"/>
      </w:tblGrid>
      <w:tr>
        <w:trPr>
          <w:trHeight w:val="30" w:hRule="atLeast"/>
        </w:trPr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