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70bd" w14:textId="0d07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23 ноября 2009 года № 165-р "О создании рабочей группы для выработки предложений по вопросам, возникающим в ходе осуществления контроля при трансфертном ценообразовании"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августа 2012 года № 148-р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23 ноября 2009 года № 165-р «О создании рабочей группы для выработки предложений по вопросам, возникающим в ходе осуществления контроля при трансфертном ценообразовании»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Создать рабочую группу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933"/>
        <w:gridCol w:w="8653"/>
      </w:tblGrid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Кипшаков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Аргын Мыктыбаевич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Налогового комитета Министерства финансов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Жаналинов Данияр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Еренгалиевич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крупных налогоплательщиков Налогового комитета Министерства финансов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Бексеитова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Маликовна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крупных налогоплательщиков Налогового комитета Министерства финансов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Иралимов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Мирамканович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бюджетной и налогово-таможенной политики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Абдуалиевич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налоговой политики Департамента бюджетной и налогово-таможенной политики Министерства экономического развития и торговли Республики Казахстан 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Майкен Усынбаевна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Департамента по раскрытию экономических и финансовых преступлений Агентства Республики Казахстан по борьбе с экономической и коррупционной преступностью (финансовая полиция) (по согласованию)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Балтатеги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Абдель Хасанбиевич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мониторинга рынков АПК Департамента переработки и агропродовольственных рынков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Рустемов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Арыстанович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мониторинга, транспортировки нефти и развития нефтяных проектов Департамента развития нефтяной промышленности Министерства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Абжаппаров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Аль-Надир Ермакович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консультант Департамента экономической безопасности Комитета национальной безопасности Республики Казахстан (по согласованию) 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 Ержановна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налоговой политики Департамента бюджетной и налогово-таможенной политики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Ростиславович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Департамента экономической безопасности Комитета национальной безопасности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Курмашевич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горно-металлургической промышленности Комитета промышленности Министерства индустрии и новых технологий Республики Казахстан 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Мендыгалиев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Асылбекович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эксплуатации и мобилизационной подготовки Комитета автомобильных дорог Министерства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Мешитбаев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Мухтарович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железнодорожных перевозок Комитета транспорта и путей сообщения Министерства транспорта и коммуникаций Республики Казахстан 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Бахытович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таможенных доходов Комитета таможенного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Алиасхарова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Гульжанат Алихановна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методологии таможенной стоимости и ценовых исследований управления таможенных доходов Комитета таможенного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Ескараев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 Альмаханович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крупных налогоплательщиков Налогового комитета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Кайрбекович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специализированного управления Налогового комитета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Хашиева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Лидия Магомедовна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крупных налогоплательщиков Налогового комитета Министерства финансов Республики Казахстан».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