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1bbb" w14:textId="2ec1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организационных мероприятиях по подготовке и проведению республиканских и международных соревнований в 2012 году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августа 2012 года № 153-p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республиканских и международных соревнований в 2012 году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делам спорта и физической культуры, акимам областей и городов Астаны, Алматы по согласованию с соответствующими федерациями по видам спорта обеспечить подготовку и проведение республиканских и официальных международных соревнований (далее – соревнования)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информации Республики Казахстан обеспечить широкое освещение в средствах массовой информации хода проведения соревнований.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внутренних дел Республики Казахстан обеспечить в городах республики охрану общественного порядка, безопасность официальных лиц и участников соревнований в местах их проживания и проведения соревнований.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здравоохранения Республики Казахстан оказать содействие в обеспечении участников соревнований медицинским обслуживанием.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транспорта и коммуникаций Республики Казахстан оказать содействие в обеспечении бронирования мест для проезда участников соревнований на железнодорожном и воздушном транспорте в соответствии с представленным организатором графиком выезда участников соревнований.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иностранных дел Республики Казахстан оказать визовую поддержку и произвести выдачу виз иностранным гражданам-участникам соревнований, направляющимся в Республику Казахстан по приглашению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Комитету таможенного контроля Министерства финансов Республики Казахстан обеспечить таможенную очистку спортивного оборудования и инвентаря в соответствии с таможенным законодательством Таможенного союза 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распоряжения возложить на Агентство Республики Казахстан по делам спорта и физической культуры.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№ 153-р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организационного комитета по подготовке и проведению</w:t>
      </w:r>
      <w:r>
        <w:br/>
      </w:r>
      <w:r>
        <w:rPr>
          <w:rFonts w:ascii="Times New Roman"/>
          <w:b/>
          <w:i w:val="false"/>
          <w:color w:val="000000"/>
        </w:rPr>
        <w:t>
республиканских и международных соревнований</w:t>
      </w:r>
      <w:r>
        <w:br/>
      </w:r>
      <w:r>
        <w:rPr>
          <w:rFonts w:ascii="Times New Roman"/>
          <w:b/>
          <w:i w:val="false"/>
          <w:color w:val="000000"/>
        </w:rPr>
        <w:t>
в 2012 году в Республике Казахстан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4"/>
        <w:gridCol w:w="341"/>
        <w:gridCol w:w="6815"/>
      </w:tblGrid>
      <w:tr>
        <w:trPr>
          <w:trHeight w:val="915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Ермегияев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Амангельдинович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делам спорта и физической культуры, председатель</w:t>
            </w:r>
          </w:p>
        </w:tc>
      </w:tr>
      <w:tr>
        <w:trPr>
          <w:trHeight w:val="60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Канагатов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Ельсияр Баймухамедович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делам спорта и физической культуры, заместитель председателя</w:t>
            </w:r>
          </w:p>
        </w:tc>
      </w:tr>
      <w:tr>
        <w:trPr>
          <w:trHeight w:val="60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Сагатканович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внутренних дел Республики Казахстан</w:t>
            </w:r>
          </w:p>
        </w:tc>
      </w:tr>
      <w:tr>
        <w:trPr>
          <w:trHeight w:val="60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Бектуров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Габбасович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 коммуникаций Республики Казахстан</w:t>
            </w:r>
          </w:p>
        </w:tc>
      </w:tr>
      <w:tr>
        <w:trPr>
          <w:trHeight w:val="60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Жошыбаев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Рапиль Сейтханович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 иностранных дел Республики Казахстан</w:t>
            </w:r>
          </w:p>
        </w:tc>
      </w:tr>
      <w:tr>
        <w:trPr>
          <w:trHeight w:val="60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Оразбаевич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культуры и информации Республики Казахстан</w:t>
            </w:r>
          </w:p>
        </w:tc>
      </w:tr>
      <w:tr>
        <w:trPr>
          <w:trHeight w:val="60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Шолпанкулович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 Казахстан</w:t>
            </w:r>
          </w:p>
        </w:tc>
      </w:tr>
      <w:tr>
        <w:trPr>
          <w:trHeight w:val="60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Ерик Абенович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здравоохранения Республики Казахстан</w:t>
            </w:r>
          </w:p>
        </w:tc>
      </w:tr>
      <w:tr>
        <w:trPr>
          <w:trHeight w:val="60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Пернешович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Акмолинской области</w:t>
            </w:r>
          </w:p>
        </w:tc>
      </w:tr>
      <w:tr>
        <w:trPr>
          <w:trHeight w:val="60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Бозумбаев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Алдабергенович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Жамбылской области</w:t>
            </w:r>
          </w:p>
        </w:tc>
      </w:tr>
      <w:tr>
        <w:trPr>
          <w:trHeight w:val="60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Абельгази Калиакпарович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Карагандинской области</w:t>
            </w:r>
          </w:p>
        </w:tc>
      </w:tr>
      <w:tr>
        <w:trPr>
          <w:trHeight w:val="60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 Смагулович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</w:p>
        </w:tc>
      </w:tr>
      <w:tr>
        <w:trPr>
          <w:trHeight w:val="60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Галымовна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 Астаны</w:t>
            </w:r>
          </w:p>
        </w:tc>
      </w:tr>
      <w:tr>
        <w:trPr>
          <w:trHeight w:val="30" w:hRule="atLeast"/>
        </w:trPr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Досымбетов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Камалович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секретарь Национального Олимпийского комитета Республики Казахстан (по согласованию)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№ 153-р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республиканских и международных соревнований, проводимых на</w:t>
      </w:r>
      <w:r>
        <w:br/>
      </w:r>
      <w:r>
        <w:rPr>
          <w:rFonts w:ascii="Times New Roman"/>
          <w:b/>
          <w:i w:val="false"/>
          <w:color w:val="000000"/>
        </w:rPr>
        <w:t>
территории Республике Казахстан в 2012 году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76"/>
        <w:gridCol w:w="1674"/>
        <w:gridCol w:w="3337"/>
        <w:gridCol w:w="5040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проведения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Кубка Азии по триатлону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 июля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обл., п. Бурабай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АРКДСФК, акимат Акмолинской области, ОО «Федерация триатлона»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Кубка Азии по триатлону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21-24 июля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обл., г. Кокшетау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АРКДСФК, акимат Акмолинской области, ОО «Федерация триатлона»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 по водному поло среди юниоров (девушек)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август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АРКДСФК, акимат города Астаны, ОО «Федерация водных видов спорта»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 по жиму лежа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10-16 сентября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АРКДСФК, акимат города Тараза, ОО «Федерация бодобилдинга, фитнес, бодифитнес и пауэрлифтинга»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Азии и международный турнир на Кубок Президента Республики Казахстан по волейболу среди женских команд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 сентября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АРКДСФК, акимат города Алматы, ОО «Федерация волейбола»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Летний этап Кубка мира «Гран-При» по прыжкам на лыжах с трамплина (мужчины, женщины)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 сентября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АРКДСФК, акимат города Алматы, ОО «Федерация прыжков на лыжах с трамплина и лыжного двоеборья»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мира по дзюдо среди мужчин и женщин на призы Президента Республики Казахстан Назарбаева Н.А.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20-23 сентября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АРКДСФК, акимат города Караганды, ОО «Федерация дзюдо»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 по водному поло среди юношей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АРКДСФК, акимат города Алматы, ОО «Федерация водных видов спорта» Республики Казахстан (по согласованию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чемпионат мира по шахматам среди мужчин, женщин, юношей, ветеранов среди инвалидов по слуху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сентября по 6 октября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АРКДСФК, акимат города Алматы, ОО «Шахматная федерация глухих»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 среди взрослых и чемпионат Азии среди молодежи по борьбе на поясах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26-30 сентября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АРКДСФК, акимат города Астаны, ОО «Федерация борьбы на поясах»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турнир по греко-римской борьбе на Кубок Президента Республики Казахстан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АРКДСФК, акимат города Астаны, ОО «Федерация борьбы»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кубка мира по прыжкам на лыжах с трамплина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АРКДСФК, акимат города Алматы, ОО «Федерация прыжков на лыжах с трамплина и лыжного двоеборья» Республики Казахстан (по согласованию)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АРКДСФК – Агентство Республики Казахстан по делам спорта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ОО – общественное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ОЮЛ – объединение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МСИ – Министерство связи и информации Республики Казахстан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