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5589" w14:textId="c875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Стратегии Республики Казахстан по переходу к "зеленой" экономике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сентября 2012 года № 176-p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Cтратегии Республики Казахстан по переходу к «зеленой» экономике (далее – проект Стратегии):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1"/>
        <w:gridCol w:w="582"/>
        <w:gridCol w:w="7147"/>
      </w:tblGrid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Серик Ныгметулы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руководитель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Кайрат Нематович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 Бакытжан Абдирович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 Мадина Ерасыловна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 Бахыт Турлыханович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Каппаров Нурлан Джамбулович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Сакбалдиевич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Божко Владимир Карпович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Джаксыбеков Адильбек Рыскельдинович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Жамишев Болат Бидахметович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Жумагалиев Аскар Куанышевич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Жумагулов Бакытжан Турсынович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 Асет Орентаевич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Каирбекова Салидат Зикеновна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Калмуханбет Нурмуханбетович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Мамытбеков Асылжан Сарыбаевич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Сауат Мухаметбаевич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нефти и газа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 Мухтар Абрарулы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Марлен Нурахметович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 Ерлан Мухтарулы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Павлодарской области</w:t>
            </w:r>
          </w:p>
        </w:tc>
      </w:tr>
      <w:tr>
        <w:trPr>
          <w:trHeight w:val="15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Ескендиров Самат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Бозумбаев Канат Алдабергенович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Жамбылской области</w:t>
            </w:r>
          </w:p>
        </w:tc>
      </w:tr>
      <w:tr>
        <w:trPr>
          <w:trHeight w:val="825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 Ахметжан Смагулович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Измухамбетов Бактыкожа Салахатдинович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Атырауской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 Косман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Каиртаевич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Абдишев Бауржан Туйтеевич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Кушербаев Крымбек Елеуович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Кызылординской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Мусаханов Анзар Турсунканович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Мухамбетов Архимед Бегежанович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Актюбинской области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Айдарбаев Алик Серикович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 Аскар Исабекович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Ногаев Нурлан Аскарович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Садуакасов Нуралы Мустафинович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Костанайской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Сапарбаев Бердибек Машбекович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Тасмагамбетов Имангали Нургалиевич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Астаны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Куандыков Болатбек Баянович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</w:p>
        </w:tc>
      </w:tr>
      <w:tr>
        <w:trPr>
          <w:trHeight w:val="51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Байменов Алихан Мухамедьевич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государственной службы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Кожагапанов Ерлан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Токтарханович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 Мурат Магавьянович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Смаилов Алихан Асханович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Соспанова Айнур Сапарбековна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«зеленых» технологий и привлечения инвестиций Министерства охраны окружающей среды Республики Казахстан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 Умирзак Естаевич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«Фонд национального благосостояния 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Цой Сергей Климентович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генерального директора республиканского государственного предприятия на праве хозяйственного ведения «Казахский научно-исследовательский институт экологии и климата»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Артюхина Галина Викторовна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директор казахстанской ассоциации природопользователей для устойчивого развития (по согласованию)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Байгарин Канат Абдуалиевич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центра энергетических исследований акционерного общества «Назарбаев Университет»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Есекин Болат Камалбекулы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внештатный советник Министра охраны окружающей среды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Куатова Айнур Саиновна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внештатный советник Министра охраны окружающей среды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Могилюк Светлана Владимировна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«Экофорум» неправительственных организаций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 Аблай Исабекович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объединения юридических лиц «Национальная экономическая палата Казахстана «Союз «Атамекен»»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 Джамбулат Жакиевич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казахстанской ассоциации организаций нефтегазового и энергетического комплекса «Казэнерджи» (по согласованию)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Стивен Тулл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представитель ПРООН в Казахстане 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Кенжетаевич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разработок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Казтаевна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Отдела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 Жумагазыевич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 Инвест»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Бхамре 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«Самрук-Казына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Инвест»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распоряжениями Премьер-Министра РК от 30.11.2012 </w:t>
      </w:r>
      <w:r>
        <w:rPr>
          <w:rFonts w:ascii="Times New Roman"/>
          <w:b w:val="false"/>
          <w:i w:val="false"/>
          <w:color w:val="ff0000"/>
          <w:sz w:val="28"/>
        </w:rPr>
        <w:t>№ 221-р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20.02.2013 </w:t>
      </w:r>
      <w:r>
        <w:rPr>
          <w:rFonts w:ascii="Times New Roman"/>
          <w:b w:val="false"/>
          <w:i w:val="false"/>
          <w:color w:val="ff0000"/>
          <w:sz w:val="28"/>
        </w:rPr>
        <w:t>№ 35-р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сентября 2013 года разработать и представить в Правительство Республики Казахстан проект Стратегии.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распоряжения Премьер-Министра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221-р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Канцелярию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20.02.2013 </w:t>
      </w:r>
      <w:r>
        <w:rPr>
          <w:rFonts w:ascii="Times New Roman"/>
          <w:b w:val="false"/>
          <w:i w:val="false"/>
          <w:color w:val="000000"/>
          <w:sz w:val="28"/>
        </w:rPr>
        <w:t>№ 35-р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