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bdb5" w14:textId="890b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25 апреля 2012 года № 86-р "О подготовке и проведении  28-й зимней Всемирной универсиады 2017 года в городе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ноября 2012 года № 209-р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25 апреля 2012 года № 86-р «О подготовке и проведении 28-й зимней Всемирной универсиады 2017 года в городе Алматы»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28-й зимней Всемирной универсиады 2017 года в городе Алматы, утвержденный указанным распоряжением: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7"/>
        <w:gridCol w:w="322"/>
        <w:gridCol w:w="7671"/>
      </w:tblGrid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 Ныгметулы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Казахстан, председателем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Бауржана Туйтеевича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Каныша Аманбаевича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индустрии и новых технологий Республики Казахстан;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Масимова Карима Кажимкановича, Мухамбетова Мирлана Бегежановича, Исекешева Асета Орентаевича.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                      С. Ахметов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