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f96af" w14:textId="e0f96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подготовке и проведении государственного визита Президента Демократической Социалистической Республики Шри-Ланка М.Раджапаксы в Республику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19 ноября 2012 года № 213-р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укрепления двустороннего сотрудничества между Республикой Казахстан и Демократической Социалистической Республикой Шри-Ланка и обеспечения протокольно-организационных мероприятий по подготовке и проведению государственного визита Президента Демократической Социалистической Республики Шри-Ланка М.Раджапаксы в Республику Казахстан в период с 19 по 22 ноября 2012 года в городе Астане: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Министерству иностранных дел Республики Казахстан обеспечить протокольно-организационные мероприятия по подготовке и проведению государственного визита Президента Демократической Социалистической Республики Шри-Ланка М.Раджапаксы в Республику Казахстан в период с 20 по 22 ноября 2012 года в городе Астане (далее – визит).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Управлению делами Президента Республики Казахстан (по согласованию) принять организационные меры по обслуживанию членов официальной делегации Демократической Социалистической Республики Шри-Ланка на высшем уровне по формату «1+1+10»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, обеспечить финансирование расходов на проведение визита за счет средств, предусмотренных в республиканском бюджете на 2012 год по программам 001 «Обеспечение деятельности Главы государства, Премьер-Министра и других должностных лиц государственных органов», 003 «Санитарно-эпидемиологическое благополучие населения на республиканском уровне» и 004 «Оказание медицинской помощи отдельным категориям граждан».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внутренних дел Республики Казахстан, Службе охраны Президента Республики Казахстан (по согласованию), Комитету национальной безопасности Республики Казахстан (по согласованию) обеспечить безопасность членов официальной делегации Демократической Социалистической Республики Шри-Ланка в аэропорту города Астаны, местах проживания и посещения, сопровождение по маршрутам следования, а также охрану специального самолета.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Министерству транспорта и коммуникаций Республики Казахстан в установленном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Министерством обороны Республики Казахстан пролет специального самолета Президента Демократической Социалистической Республики Шри-Ланка М.Раджапаксы над территорией Республики Казахстан, посадку и вылет в аэропорту Астаны;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техническое обслуживание, стоянку и заправку специального самолета в аэропорту города Астаны.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Министерству культуры и информации Республики Казахстан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освещение визита в средствах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совместно с акиматом города Астаны выполнение организационных мероприятий в связи с 20-летием установления дипломатических отношений между Республикой Казахстан и Демократической Социалистической Республикой Шри-Ланка.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Акимату города Астаны обеспечить выполнение организационных мероприятий по встрече и проводам официальной делегации Демократической Социалистической Республики Шри-Ланка в аэропорту города Астаны, оформлению аэропортов и улиц, а также организации культурной программы.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Республиканской гвардии Республики Казахстан (по согласованию) принять участие в официальных церемониях по программе визита Президента Демократической Социалистической Республики Шри-Ланка М.Раджапаксы.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Пограничной службе Комитета национальной безопасности Республики Казахстан (по согласованию) и Комитету таможенного контроля Министерства финансов Республики Казахстан обеспечить соответствующее содействие во время встреч и проводов официальной делегации Демократической Социалистической Республики Шри-Ланка в аэропорту города Астаны.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Контроль за реализацией настоящего распоряжения возложить на Министерство иностранных дел Республики Казахстан.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                            С. Ахметов </w:t>
      </w:r>
    </w:p>
    <w:bookmarkStart w:name="z1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распоряжению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Премьер-Министра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ноября 2012 года № 213-р</w:t>
      </w:r>
    </w:p>
    <w:bookmarkEnd w:id="1"/>
    <w:bookmarkStart w:name="z1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Организационные меры по обслуживанию членов официальной делегации Демократической Социалистической Республики Шри-Ланка</w:t>
      </w:r>
    </w:p>
    <w:bookmarkEnd w:id="2"/>
    <w:bookmarkStart w:name="z1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Размещение членов официальной делегации Демократической Социалистической Республики Шри-Ланка (по формату 1+1+10) и сотрудников Службы охраны Президента Республики Казахстан в гостиницах Астаны.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Изготовление печатной продукции (бейджи, программы визита, спецпропуска на автомобили, кувертные карты, пригласительные на прием).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Организация чайного стола и цветочного оформления в аэропорту города Астаны при встрече и проводах официальной делегации Демократической Социалистической Республики Шри-Ланка.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Организация приемов (завтраки, обеды, ужины), неформальных приемов от имени Президента Республики Казахстан Н.Назарбаева в честь Президента Демократической Социалистической Республики Шри-Ланка М.Раджапаксы и его супруги Ш.Раджапаксы в Астане.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Аренда залов для двусторонних встреч Премьер-Министра Республики Казахстан с официальной делегацией Демократической Социалистической Республики Шри-Ланка.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Приобретение подарков и сувениров для главы и членов официальной делегации.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Цветочное оформление в местах проведения мероприятий.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Транспортное обслуживание членов официальной делегации и сопровождающих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Медицинское обслуживание членов официальной делегации и сопровождающих лиц. 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