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67e5" w14:textId="3c36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19 сентября 2012 года № 176-р "О создании рабочей группы по разработке проекта Стратегии Республики Казахстан по переходу к "зеленой" экономике"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ноября 2012 года № 221-р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2012 года № 176-р «О создании рабочей группы по разработке проекта Стратегии Республики Казахстан по переходу к «зеленой» экономике»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 по разработке проекта Стратегии Республики Казахстан по переходу к «зеленой» экономике: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573"/>
        <w:gridCol w:w="8653"/>
      </w:tblGrid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Крымбека Елеуовича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Серика Сакбалдиевича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Ерболата Аскарбековича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Идрисова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Ерлана Абильфаизовича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Арыстана Кенжетаевича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заведующего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разработок и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Абишеву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Куралай Казтаевну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(по согласованию)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Диаса Жумагазыевича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директора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 Инвест» (по согласованию)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Прасаду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Бхамре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генерального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«Самрук-Казына Инвест»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строки: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«Ахметов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Ныгметулы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Каппаров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Нурлан Жамбулович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Исекешев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изложить в следующей редакции: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«Ахметов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Ныгметулы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– 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Республики Казахстан 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Каппаров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Жамбулович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Масимова Карима Кажимкановича, Сагинтаева Бакытжана Абдировича, Абдыкаликову Гульшару Наушаевну, Казыханова Ержана Хозеевича;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 Рабочей группе в срок до 1 сентября 2013 года разработать и представить в Правительство Республики Казахстан проект Стратегии.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Келимбетова К.Н.».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