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7675" w14:textId="8467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(дорожная карта) по поддержке и развитию переработки сельскохозяйственной продукции и пищевой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декабря 2012 года № 226-р. Утратило силу постановлением Правительства Республики Казахстан от 29 апреля 2014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29.04.2014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пищевой и перерабатывающей промышленности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(дорожная карта) по поддержке и развитию переработки сельскохозяйственной продукции и пищевой промышленности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центральным государственным органам, акимам областей, городов Астаны и Алматы, акционерному обществу «Национальный управляющий холдинг «КазАгро»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надлежащее и своевременное исполнение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полугодия и года, к 15 июля и 15 января, представлять информацию о ходе реализации Плана мероприятий в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обеспечить представление сводной информации о ходе выполнения Плана мероприятий в Правительство Республики Казахстан ежегодно к 1 августа и 1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настоящего распоряжения возложить на Канцелярию Премьер-Министра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226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(дорожная карта)</w:t>
      </w:r>
      <w:r>
        <w:br/>
      </w:r>
      <w:r>
        <w:rPr>
          <w:rFonts w:ascii="Times New Roman"/>
          <w:b/>
          <w:i w:val="false"/>
          <w:color w:val="000000"/>
        </w:rPr>
        <w:t>
по поддержке и развитию переработки сельскохозяйственной</w:t>
      </w:r>
      <w:r>
        <w:br/>
      </w:r>
      <w:r>
        <w:rPr>
          <w:rFonts w:ascii="Times New Roman"/>
          <w:b/>
          <w:i w:val="false"/>
          <w:color w:val="000000"/>
        </w:rPr>
        <w:t>
продукции и пищевой промышленности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945"/>
        <w:gridCol w:w="2378"/>
        <w:gridCol w:w="2774"/>
        <w:gridCol w:w="1321"/>
      </w:tblGrid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внутреннего рынка от скрытого демпингового импортного товара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Проанализировать товарные рынки за 2009 - 2011 годы, по которым имеется существенное увеличение объемов импорта, в том числе из Российской Федерации и Республики Беларусь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МФ, АС, ОЮЛ «НЭП Казахстана «Союз «Атамекен»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2012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мониторинг товарных рынков на предмет выявления фактов увеличения объемов импортных поставок продовольственных товаров из стран ближнего и дальнего зарубежья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МФ, АС, ОЮЛ «НЭП Казахстана «Союз «Атамекен»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годов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Проанализировать прямые и косвенные факторы, влияющие на ценообразование отечественной продукции и ее конкурентоспособность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АЦЭП, ОЮЛ «НЭП Казахстана «Союз «Атамекен»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среди общественных объединений, предприятий, товаропроизводителей в сфере пищевой и перерабатывающей промышленности разъяснения по процедурам инициирования предложения по мерам таможенно-тарифного и нетарифного регулирования, а также расследования в целях применения специальных защитных, антидемпинговых или компенсационных мер в отношении импорта товаров из третьих стран на единую таможенную территорию Таможенного союза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МСХ, ОЮЛ «НЭП Казахстана «Союз «Атамекен»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антимонопольного реагирования по выявленным фактам злоупотребления субъектами рынка (в том числе в отношении импортеров) доминирующим положением, антиконкурентных соглашений и согласованных действий, а также недобросовестной конкуренции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годов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на основе госсоцзаказа субъектам АПК юридические консультационные услуги по вопросам проведения расследований в целях применения специальных защитных, антидемпинговых или компенсационных мер в отношении импорта товаров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МЭРТ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юридических консультационных услуг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практического применения системы контроля за соблюдением законодательства в области технического регулирования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обеспечения технических регламентов аккредитованными органами по подтверждению соответствия, испытательными лабораториями и соответствующей нормативной технической базой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НЦА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проведенного анализа внести предложения по модернизации испытательных лабораторий, а также их материально-техническом оснащении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МСХ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бюджетной заявки на соответствующий финансовый год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стандарты на методы контроля и методики измерений, необходимых для выполнения требований технических регламентов, в том числе по идентификации пищевых продуктов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об утвержденных стандартах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 2013-2014 годов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возможность придания неправительственным организациям статуса, предоставляющего им право проводить мероприятия по выявлению фальсифицированной пищевой продукции на рынке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 по внесению изменений в НПА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непрерывную деятельность общественных приемных при территориальных подразделениях Комитета по техническому регулированию и метрологии Министерства индустрии и новых технологий с целью приема информации от населения о недобросовестных производителях продукции, фактах нарушения производства пищевых продуктов, их транспортировки, хранения и реализации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акиматы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 о принятых мерах по устранению нарушений законодательства в области технического регулирования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размещение на объектах внутренней торговли информационных стендов, осведомляющих покупателей продукции о существовании общественных приемных, куда можно обратиться при приобретении некачественного фальсифицированного продукта, а также фактах выявления производства пищевых продуктов в несоответствующих условиях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МИНТ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механизм по усилению работы по предотвращению поступления в Казахстан продукции без документов, подтверждающих ее соответствие требованиям технических регламентов, а также поступающей с поддельными сертификатами и декларацией соответствия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МЗ, МФ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государственный контроль в отношении безопасности и качества импортных пищевых продуктов с проведением лабораторного анализа на соответствие требованиям технических регламентов, в том числе наличие растительных жиров, соответствие составных частей консервированной продукции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МЗ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жалоб от населения проводить мероприятия по посещению торговых точек и проверке соответствия пищевых продуктов требованиям технических регламентов, в части маркировки. При необходимости проводить экспертные оценки и лабораторные исследования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МЗ, общество по защите потребителей (по согласованию), Лига потребителей Казахстана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</w:tr>
      <w:tr>
        <w:trPr>
          <w:trHeight w:val="13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Сообщать в контролирующие органы по результатам проведенных проверок информацию о выявленных фактах нарушения для принятия соответствующих мер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общество по защите потребителей (по согласованию), Лига потребителей Казахстана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системного сбыта отечественной продукции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условия для развития деятельности торговых сетей современного формата посредством мер государственной поддержки и фискальной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годов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интеграции автоматизированной интегрированной информационной системы «Электронные государственные закупки» и информационной системы Интернет-портал «Казахстанское содержание», а также наполнению базы данных товаров, работ, услуг и их поставщиков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ОЮЛ «НЭП Казахстана «Союз «Атамекен»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 мониторинг соблюдения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пункта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44 Закона Республики Казахстан «О государственных закупках» в части приоритетного закупа продовольственных товаров у отечественных производителей посредством проведения контрольных мероприятий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МСХ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и внести предложения по реализации социально-профилактических мероприятий (включение в школьное питание пищевых продуктов, обогащенных витаминно-минеральным комплексом) параллельно ориентированных на создание гарантированного сбыта отечественных продовольственных товаров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МЗ, акиматы 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года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двусторонние переговоры в целях сокращения существующих торговых барьеров, в том числе в отношении сельскохозяйственной продукции и продуктов ее переработки в рамках соглашений о свободной торговле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годов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по созданию приграничных логистических центров по хранению, транспортировке, упаковке и дальнейшей реализации плодоовощной продукции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МЭРТ,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создания торгово-логистического центра на условиях государственно-частного партнерства в городе Астане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 (по согласованию), акимат г. Астана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содействие в привлечении иностранных и отечественных инвестиций для строительства новых предприятий, реконструкции существующих производственных мощностей по переработке сельскохозяйственной продукции, ориентированных на выпуск продукции в соответствии с требованиями международных стандартов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МСХ, МЭРТ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годов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 поиску новых экспортных «ниш», в том числе посредством распространения по дипломатическим каналам перечня крупных инвестиционных проектов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МИД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 информационно-пропагандистских мероприятий, нацеленный на максимальную переориентацию казахстанских потребителей на отечественные продукты питания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дистских мероприятий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годов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устранению барьеров, создаваемых торговыми сетями для отечественных товаропроизводителей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смежных отраслей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строительства заводов по производству тароупаковочных и вспомогательных материалов, необходимых для предприятий пищевой и перерабатывающей промышленности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МСХ, акиматы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конкретные предложения по развитию легкой промышленности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МСХ, акиматы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производства, а также системы заготовки, транспортировки и хранения сельскохозяйственного сырья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инвентаризацию в разрезе каждого предприятия пищевой и перерабатывающей промышленности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обеспеченность действующих перерабатывающих предприятий сырьем, необходимым для максимальной загрузки мощностей, и необходимость строительства новых предприятий в зоне концентрации сельхозсырья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перечень предприятий, простаивающих более двух лет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АС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электронный банк данных всех предприятий пищевой и перерабатывающей промышленности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акиматы 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потребность перерабатывающих предприятий в модернизации и приобретении нового высокотехнологичного оборудования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МСХ РК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 2013 года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в разрабатываемой Программе развития агропромышленного комплекса Республики Казахстан на 2013 - 2020 годы новые финансовые инструменты поддержки перерабатывающих предприятий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АЦЭП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Программы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 2012 года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Инициировать новую бюджетную программу по возмещению затрат, связанных с глубокой переработкой сельхозсырья и производством готовой продукции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МЭРТ, МФ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заявка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2013 года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 по кредитованию перерабатывающих предприятий через дочерние организации АО «НУХ «КазАгро»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2013-2014 годов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обеспечению перерабатывающих предприятий необходимыми объектами инженерной инфраструктуры в рамках региональных карт индустриализации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МСХ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2013-2014 годов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обеспеченности перерабатывающих предприятий квалифицированными кадрами с целью определения текущей и дополнительной потребности в разрезе специальностей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гг. Астаны и Алматы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МОН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состояние подготовки и переподготовки кадров для предприятий пищевой и перерабатывающей промышленности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обучающие семинары по вопросам повышения квалификации специалистов в отрасли пищевой и перерабатывающей промышленности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АО «КАИ» (по согласованию)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2013-2014 годов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новый проект Закона Республики Казахстан «О сельскохозяйственной кооперации»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КазНИИ ЭАПК и СТ (по согласованию), акиматы областей, гг. Астаны и Алматы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Вынесение концепции к проекту Закона на рассмотрение заседания МВК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–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МЭРТ – Министерство экономического развития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–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–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–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–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– акционерное общество «Национальный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«КАИ» – акционерное общество «Казагроинновация»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АЦЭП – ТОО «Аналитический центр экономической политики в агропромышленном комплексе»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КазНИИ ЭАПК и СТ – товарищество с ограниченной ответственностью «Казахский научно-исследовательский институт экономики агропромышленного комплекса и развития сельских территорий»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«НЭП Казахстана «Союз «Атамекен» – объединение юридических лиц «Национальная экономическая палата Казахстана «Союз «Атамекен»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НЦА – ТОО «Национальный центр аккредитации Республики Казахстан»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