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5a29c" w14:textId="fa5a2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23 ноября 2012 года "О внесении изменений и дополнений в Бюджетный кодекс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26 декабря 2012 года № 234-р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2012 года «О внесении изменений и дополнений в Бюджетный кодекс Республики Казахстан» (далее –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разработать и в установленном порядке внести на утверждение в Правительство Республики Казахстан проекты нормативных правовых актов согласно перечню.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С. Ахметов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2012 года № 234-р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нормативных правовых актов, принятие которых</w:t>
      </w:r>
      <w:r>
        <w:br/>
      </w:r>
      <w:r>
        <w:rPr>
          <w:rFonts w:ascii="Times New Roman"/>
          <w:b/>
          <w:i w:val="false"/>
          <w:color w:val="000000"/>
        </w:rPr>
        <w:t>
необходимо в целях реализации Закона Республики Казахстан от 23</w:t>
      </w:r>
      <w:r>
        <w:br/>
      </w:r>
      <w:r>
        <w:rPr>
          <w:rFonts w:ascii="Times New Roman"/>
          <w:b/>
          <w:i w:val="false"/>
          <w:color w:val="000000"/>
        </w:rPr>
        <w:t>
ноября 2012 года «О внесении изменений и дополнений в Бюджетный</w:t>
      </w:r>
      <w:r>
        <w:br/>
      </w:r>
      <w:r>
        <w:rPr>
          <w:rFonts w:ascii="Times New Roman"/>
          <w:b/>
          <w:i w:val="false"/>
          <w:color w:val="000000"/>
        </w:rPr>
        <w:t>
кодекс Республики Казахстан»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5238"/>
        <w:gridCol w:w="2678"/>
        <w:gridCol w:w="2491"/>
        <w:gridCol w:w="2533"/>
      </w:tblGrid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нормативного правового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венный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26 августа 2009 года № 861 «Об утверждении Правил разработки проекта республиканского бюджета»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МЭРТ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МЭРТ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17 апреля 2009 года № 545 «Об утверждении Правил рассмотрения, отбора, мониторинга и оценки реализации бюджетных инвестиционных проектов»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27 августа 2009 года № 1251 «Об утверждении Правил разработки Прогноза социально-экономического развития»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МЭРТ – Министерство экономического 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МФ – Министерство финансов Республики Казахстан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