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0ead" w14:textId="a250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15 января 2013 года "О внесении изменений и дополнений в некоторые законодательные акты Республики Казахстан по вопросам Внутренних войск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февраля 2013 года 19-р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января 2013 года «О внесении изменений и дополнений в некоторые законодательные акты Республики Казахстан по вопросам Внутренних войск Министерства внутренних дел Республики Казахстан»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соответствующие ведомственные нормативные правовые акты и проинформировать Правительство Республики Казахстан о принятых мерах.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Премьер-Mинистp                            С.Ахметов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2013 года № 19-р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</w:t>
      </w:r>
      <w:r>
        <w:br/>
      </w:r>
      <w:r>
        <w:rPr>
          <w:rFonts w:ascii="Times New Roman"/>
          <w:b/>
          <w:i w:val="false"/>
          <w:color w:val="000000"/>
        </w:rPr>
        <w:t>
целях реализации Закона Республики Казахстан от 15 января 2013</w:t>
      </w:r>
      <w:r>
        <w:br/>
      </w:r>
      <w:r>
        <w:rPr>
          <w:rFonts w:ascii="Times New Roman"/>
          <w:b/>
          <w:i w:val="false"/>
          <w:color w:val="000000"/>
        </w:rPr>
        <w:t xml:space="preserve">
года «О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Внутренних войск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113"/>
        <w:gridCol w:w="2813"/>
        <w:gridCol w:w="3393"/>
        <w:gridCol w:w="301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 ответственные за исполнение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разработки и внесения в Правительство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указы Президента Республики 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приказы Министра внутренних дел Республики 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внутренних дел Республики Казахстан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