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15f2" w14:textId="9451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февраля 2013 года № 29-р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«О внесении изменений и дополнений в некоторые законодательные акты Республики Казахстан по вопросам ономастики»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соответствующий ведомственный нормативный правовой акт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 № 29-р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21 января 2013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ономастики»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453"/>
        <w:gridCol w:w="2933"/>
        <w:gridCol w:w="2933"/>
        <w:gridCol w:w="20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исполнение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марта 1996 года № 281 «Об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учета мнения населения соответствующей территории при наименовании, переименовании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единиц, составных частей населенных пунктов, а также уточнении и изменении транскрипции их наименований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93"/>
        <w:gridCol w:w="3013"/>
        <w:gridCol w:w="2933"/>
        <w:gridCol w:w="197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апреля 1998 года № 367 «О Государственной терминологической комиссии при Правительстве Республики Казахстан»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апреля 1998 года № 368 «О Государственной ономастической комиссии при Правительстве Республики Казахстан»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положения об областных ономастических комиссиях и ономастических комиссиях города республиканского значения, столицы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октября 2004 года № 1130 «Вопросы Министерства культуры и информации Республики Казахстан»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критериев оценки степени риска и формы проверочного листа в сфере частного предпринимательства за соблюдением законодательства Республики Казахстан о языках в части размещения реквизитов и визуальной информации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 МРР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