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750a" w14:textId="850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января 2013 года "О внесении изменений и дополнений в некоторые законодательные акты Республики Казахстан по вопросам оптимизации и автоматизации социально значимых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февраля 2013 года 
№ 40-р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2013 года «О внесении изменений и дополнений в некоторые законодательные акты Республики Казахстан по вопросам оптимизации и автоматизации социально значимых государственных услуг»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40-р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Закона Республики Казахстан от 8 января 2013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«О внесении изменений и дополнений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оптимизации и</w:t>
      </w:r>
      <w:r>
        <w:br/>
      </w:r>
      <w:r>
        <w:rPr>
          <w:rFonts w:ascii="Times New Roman"/>
          <w:b/>
          <w:i w:val="false"/>
          <w:color w:val="000000"/>
        </w:rPr>
        <w:t>
автоматизации социально значимых государственных услуг»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950"/>
        <w:gridCol w:w="2337"/>
        <w:gridCol w:w="2923"/>
        <w:gridCol w:w="2338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 и внесения в Правительство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1325 «Об утверждении формы свидетельства о государственной регистрации индивидуального предпринимателя»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 и от 17 ноября 2011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«Об утверждении Правил регистрации железнодорожного подвижного состава»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декабря 2009 года № 2121 «Об утверждении стандартов государственных услуг»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ноября 2012 года № 1519 «Об утверждении стандартов государственных услуг органов налоговой службы Республики Казахстан»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 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нормативные правовые акты по вопросам осуществления платежей и переводов денег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октября 2012 года № 1294 «Об утверждении стандартов государственных услуг в области здравоохранения»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14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Типовых правил оказания социальной помощи, установления размеров и определения перечня отдельных категорий нуждающихся граждан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государственной регистрации и учета отдельных видов транспортных средств по идентификационному номеру транспортного средства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приведения в соответствие сведений о физических лицах в государственных информационных системах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электронных государственных услуг, оказываемых на основании одного заявления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22 февраля 1999 года № 14 «Об утверждении Правил регистрации залога движимого имущества»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февраля 2010 года № 90 «Об утверждении Правил государственной регистрации и учета отдельных видов транспортных средств и Правил приема экзаменов и выдачи удостоверений на право управления отдельными видами транспортных средств»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медицинских осмотров лиц, претендующих на получение права управления транспортными средствами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представления данных по идентификационному номеру транспортного средства банкам и организациям, осуществляющим отдельные виды банковских операций, для исполнения ими обязанностей, предусмотренных налоговым законодательством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380"/>
        <w:gridCol w:w="12343"/>
      </w:tblGrid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Республики Казахстан 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регионального развития Республики Казахстан 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