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4855" w14:textId="97d4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X чемпионата мира по пожарно-спасательному спорту в 2014 году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марта 2013 года № 46-р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(далее - организационный комитет) по подготовке и проведению X чемпионата мира по пожарно-спасательному спорту в 2014 году в городе Алматы (далее - чемпионат).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Организационному комитету обеспечить подготовку и проведение чемпионата.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по чрезвычайным ситуациям Республики Казахстан совместно с Агентством Республики Казахстан по делам спорта и физической культуры и общественным объединением «Спортивная федерация пожарных и спасателей» обеспечить подготовку и результативное выступление национальной сборной команды Республики Казахстан на чемпионате.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информации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широкое освещение в средствах массовой информации хода подготовки и проведения чемпионата;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оказать содействие в организации и продвижении телетрансляции чемпионата.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внутренних дел Республики Казахстан обеспечить охрану общественного порядка, безопасность официальных лиц и участников чемпионата в местах их проживания и проведения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здравоохранения Республики Казахстан совместно с акиматом города Алматы обеспечить оказание медицинской помощи участникам чемпионата.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иностранных дел Республики Казахстан в установленном законодательством Республики Казахстан порядке оказать визовую поддержку и произвести выдачу виз иностранным гражданам-участникам чемпионата, направляющимся в Республику Казахстан по приглашению организационного комитета чемпионата.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транспорта и коммуникаций Республики Казахстан оказать содействие в обеспечении бронирования мест для проезда участников чемпионата на железнодорожном и воздушном транспорте в соответствии с представленным организационным комитетом чемпионата графиком выезда участников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Комитету таможенного контроля Министерства финансов Республики Казахстан оказать содействие при прохождении таможенного контроля и совершении таможенной очистки спортивного оборудования и инвентаря в соответствии с положениями таможенного законодательства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Пограничной службе Комитета национальной безопасности Республики Казахстан (по согласованию) оказать содействие участникам чемпионата в упрощенном порядке прохождения пограничного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Организационному комитету чемпионата по согласованию с международной спортивной федерацией пожарных и спасателей организовать работу антидопинговых служб на период проведения чемпионата.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Акционерному обществу «Фонд национального благосостояния «Самрук-Казына» (по согласованию) оказать финансовую поддержку по проведению чемпионата.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распоряжения возложить на Министерство по чрезвычайным ситуациям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2013 года № 46-р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X чемпионата мира по пожарно-спасательному спорту</w:t>
      </w:r>
      <w:r>
        <w:br/>
      </w:r>
      <w:r>
        <w:rPr>
          <w:rFonts w:ascii="Times New Roman"/>
          <w:b/>
          <w:i w:val="false"/>
          <w:color w:val="000000"/>
        </w:rPr>
        <w:t>
в 2014 году в городе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Есимов                      - аким города Алматы,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Байжунусов                  - вице-министр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Эрик Абенович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Бектуров                    - вице-министр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Габбасович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Кырыкбаев                   - вице-министр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 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Тургумбаев                  - заместитель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Заманбекович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Ескельдинович           Республики Казахстан по делам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Окасов                      - руководитель аппарата Министерства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Сейткаже Кажикенович          чрезвычайным ситуациям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                   -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Габдуллович             противопожарной службы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Бекжанов                    - заместитель директора Пограничной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Рахметжанович           службы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Мулькин  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Сейтгали Джальмухамедович     таможенного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Даримов                     - генеральный директор корпоративного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Кужабергенович          фонда «СК-Астана»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Микин                       - директор исполнительного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Федорович       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«Спортивная федерация пожарных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спасателей»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Печеник                     -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Олег Владимирович       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«Центральный стадион» города Алматы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