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4ea8" w14:textId="2044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совершенствованию налогового и таможенного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2013 года № 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совершенствованию налогового и таможенного администрирования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государственным органам и иным организациям Республики Казахстан принять меры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№ 47-р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совершенствованию налогового и таможенного администрирования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73"/>
        <w:gridCol w:w="2393"/>
        <w:gridCol w:w="2553"/>
        <w:gridCol w:w="1893"/>
        <w:gridCol w:w="17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лагаемые расходы (тыс. 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Унификация ставок таможенных пошлин для товаров, имеющих схожие характеристики и относящихся к одной товарной группе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результатам анализа действующих ставок ввозных таможенных пошлин для товаров, имеющих схожие характеристики и относящихся к одной товарной группе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МЭБП, НЭПК «Союз «Атамекен» (по согласованию)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единой переговорной позиции по унификации кодов ТН ВЭД и ставок ввозных таможенных пошлин для товаров, имеющих схожие характеристики и относящихся к одной товарной группе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«НЭПК «Союз Атамекен» 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 2013 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53"/>
        <w:gridCol w:w="2413"/>
        <w:gridCol w:w="2533"/>
        <w:gridCol w:w="1893"/>
        <w:gridCol w:w="17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вышеизложенных предложений с бизнес-сообществом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2013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выработанных предложений на рассмотрение заседания ЕЭК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информации в ЕЭК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2014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результатам анализа действующих ставок вывозных таможенных пошлин для товаров, имеющих схожие характеристики и относящихся к одной товарной группе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МЭБП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постановления Правительства Республики Казахстан в отношении ставок вывозных таможенных пошлин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современной инфраструктуры таможенной службы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действующей инфраструктуры пунктов пропуска на границе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информации в МЭБП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бюджетной заявки на выделение средств из республиканского бюджета на ПСД для реконструкции действующих пунктов пропуска на границе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бюджетной заявки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2013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893"/>
        <w:gridCol w:w="2413"/>
        <w:gridCol w:w="2553"/>
        <w:gridCol w:w="1873"/>
        <w:gridCol w:w="18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бюджетной заявки на выделение средств из республиканского бюджета на дополнительное оснащение пунктов пропуска на границе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  бюджетной заявки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 (по согласованию)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2013 года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вопроса о выделении денег в 2014 году на ПСД, разработка ПСД и включение в план финансирования реконструкции действующих пунктов пропуска на границе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РБК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 (по согласованию)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2013 года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требуются*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дополнительное оснащение действующих пунктов пропуска на границе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требуются*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направлений импорта и транзита товаров на предмет определения мест строительства ТЛЦ и предъявляемых к ним типовых требований по обустройству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информация в Правительство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Атамекен» (по согласованию)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совместно с НЭПК «Союз Атамекен» презентации предложений МФ по совершенствованию таможенного администрирования и возможностям развития сети ТЛЦ на принципах государственно-частного партнерства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Атамекен»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901"/>
        <w:gridCol w:w="2568"/>
        <w:gridCol w:w="2528"/>
        <w:gridCol w:w="1804"/>
        <w:gridCol w:w="16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электронного декларирования</w:t>
            </w:r>
          </w:p>
        </w:tc>
      </w:tr>
      <w:tr>
        <w:trPr>
          <w:trHeight w:val="22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электронного декларирования в отношении товаров и транспортных средств, оформляемых в таможенной процедуре «экспорт товаров»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работу информационной системы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2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электронного декларирования в отношении импортируемых товаров и транспортных средств, оформляемых по всем таможенным процедурам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работу информационной системы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2014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разрешительных документов, представляемых для таможенного оформления (52 документа)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наполнение данными системы «Е- лицензирование»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 документ)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 документы)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9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предоставления товаросопроводительных документов в виде упрощенного электронного документа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работу информационной системы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2014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Упорядочение ввоза физическими лицами коммерческих грузов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законодательному закреплению понятия «коммерческая партия груза»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    по стимулированию физических лиц, осуществляющих перевозку коммерческих   партий товаров, регистрироваться в  качестве индивидуальных  предпринимателей (юридических лиц) путем  введения взимания таможенными органами и УЭО подоходного налога   у источника выплаты при ввозе физическими лицами партий товаров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внесению изменений в налоговое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в МЭБП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781"/>
        <w:gridCol w:w="2588"/>
        <w:gridCol w:w="2286"/>
        <w:gridCol w:w="2065"/>
        <w:gridCol w:w="17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Упрощение таможенного администрирования через максимальное сокращение документов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систематизации процедур запроса дополнительных документов при декларировании товаров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Атамекен» (по согласованию)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максимальному сокращению перечня документов, требуемых для декларирования товаров в таможенном законодательстве Таможенного союза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ЕЭК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Атамекен» (по согласованию)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2014 года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Совершенствование института уполномоченных экономических операторов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введению обязанности предоставления УЭО в дополнительной отчетности в отношении реализуемых товаров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2013 года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829"/>
        <w:gridCol w:w="2522"/>
        <w:gridCol w:w="2320"/>
        <w:gridCol w:w="2057"/>
        <w:gridCol w:w="1754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в таможенное законодательство Таможенного союза по созданию условий для перехода УЭО по товарам народного потребления на режим транспортно- логистических компаний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ЕЭК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Атамекен» (по согласованию)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 2014 года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УЭО на основании рекомендаций, выданных системами управления рисков НК МФ и КТК МФ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проверок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квартал 2013 года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функций по администрированию таможенных 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от таможенных органов налоговым органам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по лицевым счетам налогоплательщиков - участников внешнеэкономической деятельности в НК МФ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взаимодействие по счетам временного размещения (депозита), сумм обеспечения уплаты таможенных платежей и налогов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осуществление функций взыскания задолженности таможенных платежей и налогов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МФ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2013 года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923"/>
        <w:gridCol w:w="2518"/>
        <w:gridCol w:w="2296"/>
        <w:gridCol w:w="2014"/>
        <w:gridCol w:w="1792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администрирования косвенных налогов при импорте товаров с применением электронных счетов-фактур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2014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интеграционного взаимодействия систем КТК МФ и НК МФ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 2013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дальнейшей интеграции таможенного и налогового администрирования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информация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 2014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объемы финансирования мероприятий будут уточняться при корректировке республиканского и местного бюджетов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КТК МФ - Комитет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 МФ - Налоговый комитет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КНБ - Пограничная служба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ЕЭК - Евразийская экономическая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«НЭПК «Союз «Атамекен» - объединение юридических лиц «Национальная экономическая палата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ПСД — проектно-сметная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ТЛЦ — транспортные логистические центры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УЭО — уполномоченные экономические операторы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ТНП — товары народного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РБК - Республиканская бюджетная комиссия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