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3b23" w14:textId="6a53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15 января 2013 года № 2-р "Об утверждении графика выступлений руководителей центральных государственных органов и иных организаций на брифингах Службы центральных коммуникаций по разъяснению ключевых приоритетов Послания Президента Республики Казахстан - Лидера Нации Н.А. Назарбаева народу Казахстана от 14 декабря 2012 года "Стратегия "Казахстан - 2050": новый политический курс состоявшегося государства"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марта 2013 года № 55-р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15 января 2013 года № 2-р «Об утверждении графика выступлений руководителей центральных государственных органов и иных организаций на брифингах Службы центральных коммуникаций по разъяснению ключевых приоритетов 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– Лидера Нации Н.А. Назарбаева народу Казахстана от 14 декабря 2012 года «Стратегия «Казахстан – 2050»: новый политический курс состоявшегося государства»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выступлений руководителей центральных государственных органов и иных организаций на брифингах Службы центральных коммуникаций по разъяснению ключевых приоритетов 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– Лидера Нации Н.А. Назарбаева народу Казахстана от 14 декабря 2012 года «Стратегия «Казахстан – 2050»: новый политический курс состоявшегося государства», утвержденный указанным распоряжением,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2013 года № 55-р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2013 года № 2-р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выступлений руководителей центральных государственных органов и</w:t>
      </w:r>
      <w:r>
        <w:br/>
      </w:r>
      <w:r>
        <w:rPr>
          <w:rFonts w:ascii="Times New Roman"/>
          <w:b/>
          <w:i w:val="false"/>
          <w:color w:val="000000"/>
        </w:rPr>
        <w:t>
иных организаций на брифингах Службы центральных коммуникаций</w:t>
      </w:r>
      <w:r>
        <w:br/>
      </w:r>
      <w:r>
        <w:rPr>
          <w:rFonts w:ascii="Times New Roman"/>
          <w:b/>
          <w:i w:val="false"/>
          <w:color w:val="000000"/>
        </w:rPr>
        <w:t>
по разъяснению ключевых приоритетов Послания Президента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– Лидера Нации Н.А. Назарбаева народу</w:t>
      </w:r>
      <w:r>
        <w:br/>
      </w:r>
      <w:r>
        <w:rPr>
          <w:rFonts w:ascii="Times New Roman"/>
          <w:b/>
          <w:i w:val="false"/>
          <w:color w:val="000000"/>
        </w:rPr>
        <w:t>
Казахстана от 14 декабря 2012 года «Стратегия «Казахстан –</w:t>
      </w:r>
      <w:r>
        <w:br/>
      </w:r>
      <w:r>
        <w:rPr>
          <w:rFonts w:ascii="Times New Roman"/>
          <w:b/>
          <w:i w:val="false"/>
          <w:color w:val="000000"/>
        </w:rPr>
        <w:t>
2050»: новый политический курс состоявшегося государства»</w:t>
      </w:r>
      <w:r>
        <w:br/>
      </w:r>
      <w:r>
        <w:rPr>
          <w:rFonts w:ascii="Times New Roman"/>
          <w:b/>
          <w:i w:val="false"/>
          <w:color w:val="000000"/>
        </w:rPr>
        <w:t>
(срок реализации: январь – декабрь 2013 года)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2390"/>
        <w:gridCol w:w="3932"/>
        <w:gridCol w:w="6936"/>
      </w:tblGrid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проведения (еженедельно)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Спикер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выступления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</w:tr>
      <w:tr>
        <w:trPr>
          <w:trHeight w:val="21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14.01 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Агентства Республики Казахстан по регулированию естественных монополий Оспанов М.М. 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тарифной политике через призму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– Лидера Нации Н.А. Назарбаева народу Казахстана от 14 декабря 2012 года «Стратегия «Казахстан-2050»: новый политический курс состоявшегося государства»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здравоохранения Республики Казахстан Байжунусов Э. А.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задачах на 2013 год в свете поручений Главы государства, данных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– Лидера Нации Н.А. Назарбаева народу Казахстана от 14 декабря 2012 года «Стратегия «Казахстан-2050»: новый политический курс состоявшегося государства» и ходе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«Саламатты Казахстан»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28.01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образования и науки Республики Казахстан Жумагулов Б.Т. 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задачах на 2013 год в свете поручений Главы государства, данных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– Лидера Нации Н.А. Назарбаева народу Казахстана от 14 декабря 2012 года «Стратегия «Казахстан-2050»: новый политический курс состоявшегося государства»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04.02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нефти и газа Республики Казахстан Мынбаев С.М.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нефтегазовой отрасли – основные приоритеты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– Лидера Нации Н.А. Назарбаева народу Казахстана от 14 декабря 2012 года «Стратегия «Казахстан-2050»: новый политический курс состоявшегося государства»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11.02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 защиты населения Республики Казахстан Абденов С.С.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задачах на 2013 год в свете поручений Главы государства, данных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– Лидера Нации Н.А. Назарбаева народу Казахстана от 14 декабря 2012 года «Стратегия «Казахстан-2050»: новый политический курс состоявшегося государства»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18.02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Национальной экономической палаты Казахстана «Союз «Атамекен» Мырзахметов А.И.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Национальной экономической палаты «Атамекен»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– Лидера Нации Н.А. Назарбаева народу Казахстана от 14 декабря 2012 года «Стратегия «Казахстан-2050»: новый политический курс состоявшегося государства»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25.02 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 Республики Казахстан Мамытбеков А.С.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Агропромышленный комплекс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правления акционерного общества «Фонд развития предпринимательства «Даму» Ибрагимова Л.Е. 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– 2020» за 2012 год и планы на текущий год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 Казахстан по делам государственной службы Байменов А.М.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основных положений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– Лидера Нации Н.А. Назарбаева народу Казахстана от 14 декабря 2012 года «Стратегия «Казахстан-2050»: новый политический курс состоявшегося государства»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правления акционерного общества «Фонд финансовой поддержки сельского хозяйства» Сарыбаев Н.К. 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микрокредитования в агропромышленном комплексе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162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по чрезвычайным ситуациям Республики Казахстан Петров В.В.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казахстанский патриотизм как один из основополагающих принципов деятельности Министерства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вице-президент по управлению персоналом и социальным вопросам акционерного общества «Национальная компания «Қазақстан темір жолы» Акчурин А.Х.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Кадровая, социальная и молодежная политика акционерного общества «Национальная компания «Қазақстан темір жолы»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Агентства Республики Казахстан по статистике Смаилов А.А. 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 развитие Республики Казахстан.  Демографическая ситуация Республики Казахстан. Национальный состав Республики Казахстан.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 Казахстан по делам религий Лама Шариф К.К.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инициатив Главы государства, данных в контексте проведения мероприятий</w:t>
            </w:r>
          </w:p>
        </w:tc>
      </w:tr>
      <w:tr>
        <w:trPr>
          <w:trHeight w:val="41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правления акционерного общества «Национальная компания «КазМунайГаз» Киинов Л.К.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секретарь Министерства образования и науки Республики Казахстан Галимова А.К. 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– Лидера Нации Н.А. Назарбаева народу Казахстана от 14 декабря 2012 года «Стратегия «Казахстан-2050»: новый политический курс состоявшегося государства» в рамках компетенции акционерного общества «Национальная компания «КазМунайГаз»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приоритеты нового этапа модернизации казахстанского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06.05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иностранных дел Республики Казахстан Сарыбай К.Ш.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Внешнеполитические аспекты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– Лидера Нации Н.А. Назарбаева народу Казахстана от 14 декабря 2012 года «Стратегия «Казахстан-2050»: новый политический курс состоявшегося государства»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13.05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правления акционерного общества «KEGOC» Кажиев Б.Т.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регионального развития Республики Казахстан Нокин С.К.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выводе акций KEGOC на фондовый рынок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модернизации жилищно-коммунального хозяйства (ремонт домов в моногородах)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 Казахстан по защите конкуренции Куандыков Б.Б.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конкуренции в Казахстане в рамках Таможенного Союза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27.05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акционерного общества «Казахтелеком» Есекеев К.Б.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транзитного потенциала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03.06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 Республики Казахстан Мамытбеков А.С.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сельского хозяйства</w:t>
            </w:r>
          </w:p>
        </w:tc>
      </w:tr>
      <w:tr>
        <w:trPr>
          <w:trHeight w:val="23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10.06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 Республики Казахстан Жамишев Б.Б.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Меры, принимаемые Министерством финансов Республики Казахстан по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– Лидера Нации Н.А. Назарбаева народу Казахстана от 14 декабря 2012 года «Стратегия «Казахстан-2050»: новый политический курс состоявшегося государства»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Первый вице-министр регионального развития Республики Казахстан Ускенбаев К.А. 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Меры, принимаемые Министерством регионального развития Республики Казахстан по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– Лидера Нации Н.А. Назарбаева народу Казахстана от 14 декабря 2012 года «Стратегия «Казахстан-2050»: новый политический курс состоявшегося государства»</w:t>
            </w:r>
          </w:p>
        </w:tc>
      </w:tr>
      <w:tr>
        <w:trPr>
          <w:trHeight w:val="3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24.06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внутренних дел Республики Казахстан Касымов К.Н. 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реформе органов внутренних дел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01.07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 Счетного комитета по контролю за исполнением республиканского бюджета Зейнельгабдин А.Б. 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принцип бюджетной политики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08.07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образования и науки Республики Казахстан Шаяхметов С.Б.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дальнейшей модернизации профессионального образования и подготовке кадров для экономики Казахстана</w:t>
            </w:r>
          </w:p>
        </w:tc>
      </w:tr>
      <w:tr>
        <w:trPr>
          <w:trHeight w:val="24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15.07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секретарь Министерства здравоохранения Республики Казахстан Мусинов С.Р. 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задачах на 2013 год в свете поручений Главы государства, данных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– Лидера Нации Н.А. Назарбаева народу Казахстана от 14 декабря 2012 года «Стратегия «Казахстан-2050»: новый политический курс состоявшегося государства» и ходе реализации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«Саламатты Казахстан»</w:t>
            </w:r>
          </w:p>
        </w:tc>
      </w:tr>
      <w:tr>
        <w:trPr>
          <w:trHeight w:val="15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22.07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по чрезвычайным ситуациям Республики Казахстан Божко В.К. 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проводимой Министерством по чрезвычайным ситуациям Республики Казахстан работе по укреплению безопасности граждан от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29.07 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правления акционерного общества «КазАгроФинанс» Рахимжанов Г.Т. 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розничного лизинга в агропромышленном комплексе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12.08 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председателя правления акционерного общества «Фонд национального благосостояния «Самрук-Қазына» Бишимбаев К.В. 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Народное IPO: KEGOC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19.08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 космического агентства Республики Казахстан Мусабаев Т.А.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космической инфраструктуры во благо страны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26.08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экономики и бюджетного планирования Республики Казахстан Жаксылыков Т.М.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механизмов поддержки отечественных производителей, защиты и продвижения их интересов в рамках Единого экономического пространства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02.09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образования и науки Республики Казахстан Абенов М.А.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 молодых людей ради великих целей страны</w:t>
            </w:r>
          </w:p>
        </w:tc>
      </w:tr>
      <w:tr>
        <w:trPr>
          <w:trHeight w:val="11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09.09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нефти и газа Республики Казахстан Мынбаев С.М.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нефтегазовой отрасли Казахстана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16.09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экономики и бюджетного планирования Республики Казахстан Досаев Е.А.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политика нового курса</w:t>
            </w:r>
          </w:p>
        </w:tc>
      </w:tr>
      <w:tr>
        <w:trPr>
          <w:trHeight w:val="10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23.09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 Казахстан по делам религий Лама Шариф К.К.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инициатив Главы государства, данных в контексте проведения мероприятий по празднованию 10-летия Съезда мировых и традиционных религий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07.10 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охраны окружающей среды Республики Казахстан Каппаров Н.Д.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«Зеленая» экономика – новая парадигма устойчивого развития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14.10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 Казахстан по статистике Смаилов А.А.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 развитие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Демографическая ситуация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Национальный состав Республики Казахстан.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21.10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Национального космического агентства Республики Казахстан Молдабеков М.М.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запусков национальных космических аппаратов связи и вещания серии «KazSat»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28.10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председателя правления акционерного общества «Холдинг «КазАгро» Махажанов Д.С. 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холдинга по реализации проектов государственной программы форсированного индустриально-инновационного развития в агропромышленном комплексе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15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04.11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 Республики Казахстан Даленов Р.Е.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Систематизация налогового и таможенного администрирования и создание благоприятного налогового режима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11.11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регионального развития Республики Казахстан Жумангарин С.М. 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работы первого года Министерства регионального развития Республики Казахстан</w:t>
            </w:r>
          </w:p>
        </w:tc>
      </w:tr>
      <w:tr>
        <w:trPr>
          <w:trHeight w:val="105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по чрезвычайным ситуациям Республики Казахстан Смаилов Ж.А.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и профессиональные навыки – ключевые ориентиры в деятельности обучающих организаций в системе Министерства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25.11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председателя правления акционерного общества «Казпочта» Примбетов Е.С.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 общества «Фонд развития предпринимательства «Даму» Ибрагимова Л.Е.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Народное IPO – новый этап приватизации и изменение роли государства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Предварительные результаты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– 2020».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02.12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 и коммуникаций Республики Казахстан Жумагалиев А.К.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работы Министерства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09.12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здравоохранения Республики Казахстан Байжунусов Э.А.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подходы к обеспечению здоровья детей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23.12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культуры и информации Республики Казахстан Кул-Мухаммед М.А. 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основных положений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– Лидера Нации Н.А. Назарбаева народу Казахстана от 14 декабря 2012 года «Стратегия «Казахстан-2050»: новый политический курс состоявшегося государства»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