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e840" w14:textId="81ae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Организационного комитета по подготовке и проведению Всемирной антикризисной конференции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марта 2013 года № 57-р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и проведения 22 – 24 мая 2013 года в городе Астане Всемирной антикризисной конференции: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организационный комитет в следующем составе: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4"/>
        <w:gridCol w:w="484"/>
        <w:gridCol w:w="7682"/>
      </w:tblGrid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 Нематович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Администрации Президента Республики Казахстан, заместитель председателя (по согласованию)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Нугербеков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Нугербекович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Александрович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Национального Банка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Абильфаизович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 Аскарбекович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Коржова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Артемовна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секретарь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Естаевич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 акционерного общества «Фонд национального благосостояния «Самрук-Казына» (по согласованию)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Нурдаулетович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акционерного общества «Институт экономических исследований» (по согласованию)</w:t>
            </w:r>
          </w:p>
        </w:tc>
      </w:tr>
      <w:tr>
        <w:trPr>
          <w:trHeight w:val="30" w:hRule="atLeast"/>
        </w:trPr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Каримсаков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 Ратович 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исполнительного органа организации юридических лиц «Ассоциация «Евразийский экономический клуб ученых» (по согласованию)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Организационному комитету в срок до 20 марта 2013 года разработать и утвердить план мероприятий по подготовке и проведению Всемирной антикризисной конференции.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распоряжения возложить на Министерство иностранных дел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