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613f" w14:textId="c116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 интеграции государственной базы данных "Адресный регистр"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апреля 2013 года № 65-р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выработки предложений по вопросам интеграции государственной базы данных «Адресный регистр» с информационными системами других государственных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7"/>
        <w:gridCol w:w="638"/>
        <w:gridCol w:w="8225"/>
      </w:tblGrid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статистике, руководитель</w:t>
            </w:r>
          </w:p>
        </w:tc>
      </w:tr>
      <w:tr>
        <w:trPr>
          <w:trHeight w:val="30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Сейтжаппарович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Казахстан, заместитель руководителя</w:t>
            </w:r>
          </w:p>
        </w:tc>
      </w:tr>
      <w:tr>
        <w:trPr>
          <w:trHeight w:val="375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Ашуев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Жумабекович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статистике, заместитель руководителя</w:t>
            </w:r>
          </w:p>
        </w:tc>
      </w:tr>
      <w:tr>
        <w:trPr>
          <w:trHeight w:val="36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Утемисович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классификаций и информационных технологий Агентства Республики Казахстан по статистике, секретарь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Даденовна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труда и социальной защиты населения Республики Казахстан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Турганович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 Болатович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 дел Республики Казахстан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Шалкарович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регистрационной службы и оказания правовой помощи Министерства юстиции Республики Казахстан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Чиканаев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 Шаймерденович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управления земельными ресурсами Министерства регионального развития Республики Казахстан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Керимханова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Мамырбаевна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регистров и публикаций Агентства Республики Казахстан по статистике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Елеусизова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 Болатовна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государственной политики в сфере информационных технологий Министерства транспорта и коммуникаций Республики Казахстан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Дуйсебаевич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директора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</w:t>
            </w:r>
          </w:p>
        </w:tc>
      </w:tr>
      <w:tr>
        <w:trPr>
          <w:trHeight w:val="45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Сериковна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контроля за регистрацией прав на недвижимое имущество и технической инвентаризацией Комитета регистрационной службы и оказания правовой помощи Министерства юстиции Республики Казахстан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октября 2013 года внести в Правительство Республики Казахстан предложения по вопросам интеграции государственной базы данных «Адресный регистр» с информационными системами других государственных органов.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